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FF5B" w14:textId="67B09505" w:rsidR="00052F83" w:rsidRDefault="00052F83" w:rsidP="731DB385">
      <w:r w:rsidRPr="00013EA5">
        <w:rPr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 wp14:anchorId="7C51BEFF" wp14:editId="4611C8C4">
            <wp:simplePos x="0" y="0"/>
            <wp:positionH relativeFrom="page">
              <wp:posOffset>5724525</wp:posOffset>
            </wp:positionH>
            <wp:positionV relativeFrom="page">
              <wp:posOffset>314325</wp:posOffset>
            </wp:positionV>
            <wp:extent cx="1694207" cy="775797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190" cy="77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32C12" w14:textId="77777777" w:rsidR="009D64DC" w:rsidRDefault="009D64DC" w:rsidP="00AF535C">
      <w:pPr>
        <w:spacing w:after="120"/>
        <w:rPr>
          <w:b/>
          <w:bCs/>
          <w:sz w:val="28"/>
          <w:szCs w:val="36"/>
        </w:rPr>
      </w:pPr>
    </w:p>
    <w:p w14:paraId="328CBE33" w14:textId="21EB095E" w:rsidR="008953B1" w:rsidRPr="00CE31C7" w:rsidRDefault="008953B1" w:rsidP="00AF535C">
      <w:pPr>
        <w:spacing w:after="120"/>
        <w:rPr>
          <w:b/>
          <w:bCs/>
          <w:sz w:val="28"/>
          <w:szCs w:val="36"/>
        </w:rPr>
      </w:pPr>
      <w:r w:rsidRPr="00CE31C7">
        <w:rPr>
          <w:b/>
          <w:bCs/>
          <w:sz w:val="28"/>
          <w:szCs w:val="36"/>
        </w:rPr>
        <w:t xml:space="preserve">Verklaring </w:t>
      </w:r>
      <w:r w:rsidR="00EF2A94" w:rsidRPr="00CE31C7">
        <w:rPr>
          <w:b/>
          <w:bCs/>
          <w:sz w:val="28"/>
          <w:szCs w:val="36"/>
        </w:rPr>
        <w:t>woningcorporatie</w:t>
      </w:r>
      <w:r w:rsidRPr="00CE31C7">
        <w:rPr>
          <w:b/>
          <w:bCs/>
          <w:sz w:val="28"/>
          <w:szCs w:val="36"/>
        </w:rPr>
        <w:t xml:space="preserve"> bij de verhuisvergoeding</w:t>
      </w:r>
    </w:p>
    <w:p w14:paraId="15740FDC" w14:textId="77777777" w:rsidR="000858E7" w:rsidRDefault="000858E7" w:rsidP="006D3559">
      <w:pPr>
        <w:rPr>
          <w:i/>
          <w:iCs/>
          <w:sz w:val="22"/>
        </w:rPr>
      </w:pPr>
    </w:p>
    <w:p w14:paraId="21EE2631" w14:textId="77777777" w:rsidR="00C9289E" w:rsidRDefault="008953B1" w:rsidP="006D3559">
      <w:pPr>
        <w:rPr>
          <w:i/>
          <w:iCs/>
          <w:sz w:val="22"/>
        </w:rPr>
      </w:pPr>
      <w:r w:rsidRPr="00052F83">
        <w:rPr>
          <w:i/>
          <w:iCs/>
          <w:sz w:val="22"/>
        </w:rPr>
        <w:t xml:space="preserve">Deze verklaring is nodig voor de </w:t>
      </w:r>
      <w:bookmarkStart w:id="0" w:name="_Hlk86910369"/>
      <w:r w:rsidR="00CE31C7" w:rsidRPr="00052F83">
        <w:rPr>
          <w:i/>
          <w:iCs/>
          <w:sz w:val="22"/>
        </w:rPr>
        <w:t xml:space="preserve">subsidie </w:t>
      </w:r>
      <w:bookmarkEnd w:id="0"/>
      <w:r w:rsidRPr="00052F83">
        <w:rPr>
          <w:i/>
          <w:iCs/>
          <w:sz w:val="22"/>
        </w:rPr>
        <w:t xml:space="preserve">verhuisvergoeding van </w:t>
      </w:r>
      <w:r w:rsidR="00052F83" w:rsidRPr="00052F83">
        <w:rPr>
          <w:i/>
          <w:iCs/>
          <w:sz w:val="22"/>
        </w:rPr>
        <w:t>pr</w:t>
      </w:r>
      <w:r w:rsidRPr="00052F83">
        <w:rPr>
          <w:i/>
          <w:iCs/>
          <w:sz w:val="22"/>
        </w:rPr>
        <w:t xml:space="preserve">ovincie Gelderland. </w:t>
      </w:r>
    </w:p>
    <w:p w14:paraId="16F73199" w14:textId="133CE371" w:rsidR="00052F83" w:rsidRPr="00052F83" w:rsidRDefault="000858E7" w:rsidP="006D3559">
      <w:pPr>
        <w:rPr>
          <w:i/>
          <w:iCs/>
          <w:sz w:val="22"/>
        </w:rPr>
      </w:pPr>
      <w:r>
        <w:rPr>
          <w:i/>
          <w:iCs/>
          <w:sz w:val="22"/>
        </w:rPr>
        <w:t xml:space="preserve">De </w:t>
      </w:r>
      <w:r w:rsidR="00013EA5" w:rsidRPr="00052F83">
        <w:rPr>
          <w:i/>
          <w:iCs/>
          <w:sz w:val="22"/>
        </w:rPr>
        <w:t xml:space="preserve"> </w:t>
      </w:r>
      <w:r w:rsidR="00CE31C7" w:rsidRPr="00052F83">
        <w:rPr>
          <w:i/>
          <w:iCs/>
          <w:sz w:val="22"/>
        </w:rPr>
        <w:t>woningcorporatie die eigenaar is van de vrijkomende woning</w:t>
      </w:r>
      <w:r>
        <w:rPr>
          <w:i/>
          <w:iCs/>
          <w:sz w:val="22"/>
        </w:rPr>
        <w:t xml:space="preserve"> moet deze verklaring ondertekenen.</w:t>
      </w:r>
      <w:r w:rsidR="00CE31C7" w:rsidRPr="00052F83">
        <w:rPr>
          <w:i/>
          <w:iCs/>
          <w:sz w:val="22"/>
        </w:rPr>
        <w:t xml:space="preserve"> </w:t>
      </w:r>
      <w:r>
        <w:rPr>
          <w:i/>
          <w:iCs/>
          <w:sz w:val="22"/>
        </w:rPr>
        <w:t>De aanvrager kan deze verklaring</w:t>
      </w:r>
      <w:r w:rsidR="00052F83" w:rsidRPr="00052F83">
        <w:rPr>
          <w:i/>
          <w:iCs/>
          <w:sz w:val="22"/>
        </w:rPr>
        <w:t xml:space="preserve"> daarna uploaden in het aanvraagformulier.</w:t>
      </w:r>
    </w:p>
    <w:p w14:paraId="5A8FFFEF" w14:textId="77777777" w:rsidR="00052F83" w:rsidRDefault="00052F83" w:rsidP="006D3559">
      <w:pPr>
        <w:rPr>
          <w:sz w:val="22"/>
        </w:rPr>
      </w:pPr>
    </w:p>
    <w:p w14:paraId="72F0C7C7" w14:textId="677D372F" w:rsidR="008953B1" w:rsidRPr="00013EA5" w:rsidRDefault="008953B1" w:rsidP="00813B05">
      <w:pPr>
        <w:rPr>
          <w:sz w:val="22"/>
        </w:rPr>
      </w:pPr>
      <w:r w:rsidRPr="4D897FE8">
        <w:rPr>
          <w:sz w:val="22"/>
        </w:rPr>
        <w:t xml:space="preserve">De </w:t>
      </w:r>
      <w:r w:rsidR="00CE31C7" w:rsidRPr="4D897FE8">
        <w:rPr>
          <w:sz w:val="22"/>
        </w:rPr>
        <w:t xml:space="preserve">woningcorporatie </w:t>
      </w:r>
      <w:r w:rsidRPr="4D897FE8">
        <w:rPr>
          <w:sz w:val="22"/>
        </w:rPr>
        <w:t xml:space="preserve">verklaart dat </w:t>
      </w:r>
      <w:r w:rsidR="00CE31C7" w:rsidRPr="4D897FE8">
        <w:rPr>
          <w:sz w:val="22"/>
        </w:rPr>
        <w:t xml:space="preserve">de vrijkomende woning </w:t>
      </w:r>
      <w:r w:rsidRPr="4D897FE8">
        <w:rPr>
          <w:sz w:val="22"/>
        </w:rPr>
        <w:t xml:space="preserve">voldoet aan de criteria die gesteld zijn </w:t>
      </w:r>
      <w:r w:rsidR="00813B05">
        <w:rPr>
          <w:sz w:val="22"/>
        </w:rPr>
        <w:t xml:space="preserve">in </w:t>
      </w:r>
      <w:r w:rsidR="00813B05" w:rsidRPr="00A00A2B">
        <w:rPr>
          <w:sz w:val="22"/>
        </w:rPr>
        <w:t>Regels Subsidieverlening Gelderland 2023</w:t>
      </w:r>
      <w:r w:rsidR="00813B05">
        <w:rPr>
          <w:sz w:val="22"/>
        </w:rPr>
        <w:t>, p</w:t>
      </w:r>
      <w:r w:rsidR="0DE97345" w:rsidRPr="4D897FE8">
        <w:rPr>
          <w:sz w:val="22"/>
        </w:rPr>
        <w:t>aragraaf 6.8 Verhuisvergoeding huurwoning</w:t>
      </w:r>
      <w:r w:rsidRPr="4D897FE8">
        <w:rPr>
          <w:sz w:val="22"/>
        </w:rPr>
        <w:t xml:space="preserve">. </w:t>
      </w:r>
      <w:r w:rsidR="00CE31C7" w:rsidRPr="4D897FE8">
        <w:rPr>
          <w:sz w:val="22"/>
        </w:rPr>
        <w:t xml:space="preserve">Dat zijn </w:t>
      </w:r>
      <w:r w:rsidRPr="4D897FE8">
        <w:rPr>
          <w:sz w:val="22"/>
        </w:rPr>
        <w:t>de volgende criteria</w:t>
      </w:r>
      <w:r w:rsidR="00CE31C7" w:rsidRPr="4D897FE8">
        <w:rPr>
          <w:sz w:val="22"/>
        </w:rPr>
        <w:t>, de huurwoning:</w:t>
      </w:r>
    </w:p>
    <w:p w14:paraId="2DE0901D" w14:textId="1B0568FA" w:rsidR="008953B1" w:rsidRPr="00A97389" w:rsidRDefault="008953B1" w:rsidP="00013EA5">
      <w:pPr>
        <w:spacing w:line="240" w:lineRule="auto"/>
        <w:rPr>
          <w:sz w:val="8"/>
          <w:szCs w:val="8"/>
        </w:rPr>
      </w:pPr>
    </w:p>
    <w:p w14:paraId="62705E66" w14:textId="56CEB98A" w:rsidR="00CE31C7" w:rsidRPr="00CE31C7" w:rsidRDefault="00CE31C7" w:rsidP="00CE31C7">
      <w:pPr>
        <w:ind w:left="284"/>
        <w:rPr>
          <w:sz w:val="22"/>
        </w:rPr>
      </w:pPr>
      <w:r w:rsidRPr="00CE31C7">
        <w:rPr>
          <w:sz w:val="22"/>
        </w:rPr>
        <w:t>i.</w:t>
      </w:r>
      <w:r w:rsidRPr="00CE31C7">
        <w:rPr>
          <w:sz w:val="22"/>
        </w:rPr>
        <w:tab/>
      </w:r>
      <w:r>
        <w:rPr>
          <w:sz w:val="22"/>
        </w:rPr>
        <w:t xml:space="preserve">staat </w:t>
      </w:r>
      <w:r w:rsidRPr="00CE31C7">
        <w:rPr>
          <w:sz w:val="22"/>
        </w:rPr>
        <w:t>in de provincie Gelderland;</w:t>
      </w:r>
    </w:p>
    <w:p w14:paraId="0BE258DB" w14:textId="72B25F02" w:rsidR="00CE31C7" w:rsidRPr="00CE31C7" w:rsidRDefault="00CE31C7" w:rsidP="00CE31C7">
      <w:pPr>
        <w:ind w:left="284"/>
        <w:rPr>
          <w:sz w:val="22"/>
        </w:rPr>
      </w:pPr>
      <w:r w:rsidRPr="00CE31C7">
        <w:rPr>
          <w:sz w:val="22"/>
        </w:rPr>
        <w:t>ii.</w:t>
      </w:r>
      <w:r w:rsidRPr="00CE31C7">
        <w:rPr>
          <w:sz w:val="22"/>
        </w:rPr>
        <w:tab/>
      </w:r>
      <w:r>
        <w:rPr>
          <w:sz w:val="22"/>
        </w:rPr>
        <w:t xml:space="preserve">is </w:t>
      </w:r>
      <w:r w:rsidRPr="00CE31C7">
        <w:rPr>
          <w:sz w:val="22"/>
        </w:rPr>
        <w:t xml:space="preserve">in eigendom van </w:t>
      </w:r>
      <w:r>
        <w:rPr>
          <w:sz w:val="22"/>
        </w:rPr>
        <w:t xml:space="preserve">de </w:t>
      </w:r>
      <w:r w:rsidRPr="00CE31C7">
        <w:rPr>
          <w:sz w:val="22"/>
        </w:rPr>
        <w:t>woningcorporatie;</w:t>
      </w:r>
    </w:p>
    <w:p w14:paraId="05778F52" w14:textId="16EA8761" w:rsidR="00CE31C7" w:rsidRPr="00CE31C7" w:rsidRDefault="00CE31C7" w:rsidP="00CE31C7">
      <w:pPr>
        <w:ind w:left="284"/>
        <w:rPr>
          <w:sz w:val="22"/>
        </w:rPr>
      </w:pPr>
      <w:r w:rsidRPr="00CE31C7">
        <w:rPr>
          <w:sz w:val="22"/>
        </w:rPr>
        <w:t>iii.</w:t>
      </w:r>
      <w:r w:rsidRPr="00CE31C7">
        <w:rPr>
          <w:sz w:val="22"/>
        </w:rPr>
        <w:tab/>
      </w:r>
      <w:r>
        <w:rPr>
          <w:sz w:val="22"/>
        </w:rPr>
        <w:t xml:space="preserve">blijft </w:t>
      </w:r>
      <w:r w:rsidRPr="00CE31C7">
        <w:rPr>
          <w:sz w:val="22"/>
        </w:rPr>
        <w:t>beschikbaar als huurwoning voor de woningcorporatie;</w:t>
      </w:r>
    </w:p>
    <w:p w14:paraId="64118526" w14:textId="58154704" w:rsidR="00F36820" w:rsidRPr="00013EA5" w:rsidRDefault="00CE31C7" w:rsidP="00CE31C7">
      <w:pPr>
        <w:ind w:left="284"/>
        <w:rPr>
          <w:sz w:val="22"/>
        </w:rPr>
      </w:pPr>
      <w:r w:rsidRPr="00CE31C7">
        <w:rPr>
          <w:sz w:val="22"/>
        </w:rPr>
        <w:t>iv.</w:t>
      </w:r>
      <w:r w:rsidRPr="00CE31C7">
        <w:rPr>
          <w:sz w:val="22"/>
        </w:rPr>
        <w:tab/>
      </w:r>
      <w:r>
        <w:rPr>
          <w:sz w:val="22"/>
        </w:rPr>
        <w:t xml:space="preserve">heeft </w:t>
      </w:r>
      <w:r w:rsidRPr="00CE31C7">
        <w:rPr>
          <w:sz w:val="22"/>
        </w:rPr>
        <w:t>ten minste drie slaapkamers en tenminste 65 m2 bruto vloeroppervlakte.</w:t>
      </w:r>
    </w:p>
    <w:p w14:paraId="64EA0F72" w14:textId="77777777" w:rsidR="00A97389" w:rsidRPr="00A97389" w:rsidRDefault="00A97389" w:rsidP="00A97389">
      <w:pPr>
        <w:spacing w:line="240" w:lineRule="auto"/>
        <w:rPr>
          <w:sz w:val="18"/>
          <w:szCs w:val="18"/>
        </w:rPr>
      </w:pPr>
    </w:p>
    <w:p w14:paraId="73807703" w14:textId="10C1577F" w:rsidR="00F36820" w:rsidRPr="00013EA5" w:rsidRDefault="00CE31C7" w:rsidP="00F36820">
      <w:pPr>
        <w:rPr>
          <w:sz w:val="22"/>
        </w:rPr>
      </w:pPr>
      <w:r>
        <w:rPr>
          <w:sz w:val="22"/>
        </w:rPr>
        <w:t>Namens woningcorporatie</w:t>
      </w:r>
      <w:r w:rsidR="00F36820" w:rsidRPr="00013EA5">
        <w:rPr>
          <w:sz w:val="22"/>
        </w:rPr>
        <w:t>:</w:t>
      </w:r>
    </w:p>
    <w:p w14:paraId="7CF9D326" w14:textId="5A4A0B95" w:rsidR="008953B1" w:rsidRPr="00A97389" w:rsidRDefault="008953B1" w:rsidP="00A97389">
      <w:pPr>
        <w:spacing w:line="240" w:lineRule="auto"/>
        <w:rPr>
          <w:sz w:val="18"/>
          <w:szCs w:val="18"/>
        </w:rPr>
      </w:pPr>
    </w:p>
    <w:tbl>
      <w:tblPr>
        <w:tblStyle w:val="Tabelraster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  <w:gridCol w:w="3969"/>
      </w:tblGrid>
      <w:tr w:rsidR="00F36820" w:rsidRPr="00013EA5" w14:paraId="5EA4F3CF" w14:textId="77777777" w:rsidTr="00A97389">
        <w:trPr>
          <w:trHeight w:val="397"/>
        </w:trPr>
        <w:tc>
          <w:tcPr>
            <w:tcW w:w="3261" w:type="dxa"/>
          </w:tcPr>
          <w:p w14:paraId="22629E69" w14:textId="663DD162" w:rsidR="00F36820" w:rsidRPr="00013EA5" w:rsidRDefault="00F36820" w:rsidP="00A7700F">
            <w:pPr>
              <w:rPr>
                <w:sz w:val="22"/>
              </w:rPr>
            </w:pPr>
            <w:r w:rsidRPr="00013EA5">
              <w:rPr>
                <w:sz w:val="22"/>
              </w:rPr>
              <w:t xml:space="preserve">Naam </w:t>
            </w:r>
          </w:p>
        </w:tc>
        <w:tc>
          <w:tcPr>
            <w:tcW w:w="3969" w:type="dxa"/>
          </w:tcPr>
          <w:p w14:paraId="3C63E069" w14:textId="77777777" w:rsidR="00F36820" w:rsidRPr="00013EA5" w:rsidRDefault="00F36820" w:rsidP="00A7700F">
            <w:pPr>
              <w:rPr>
                <w:sz w:val="22"/>
              </w:rPr>
            </w:pPr>
          </w:p>
        </w:tc>
      </w:tr>
      <w:tr w:rsidR="00CE31C7" w:rsidRPr="00013EA5" w14:paraId="4723C9D0" w14:textId="77777777" w:rsidTr="00A97389">
        <w:trPr>
          <w:trHeight w:val="397"/>
        </w:trPr>
        <w:tc>
          <w:tcPr>
            <w:tcW w:w="3261" w:type="dxa"/>
          </w:tcPr>
          <w:p w14:paraId="57C716A1" w14:textId="77777777" w:rsidR="00CE31C7" w:rsidRPr="00013EA5" w:rsidRDefault="00CE31C7" w:rsidP="00CF25E3">
            <w:pPr>
              <w:rPr>
                <w:sz w:val="22"/>
              </w:rPr>
            </w:pPr>
            <w:r>
              <w:rPr>
                <w:sz w:val="22"/>
              </w:rPr>
              <w:t>Woningcorporatie</w:t>
            </w:r>
            <w:r w:rsidRPr="00013EA5">
              <w:rPr>
                <w:sz w:val="22"/>
              </w:rPr>
              <w:t xml:space="preserve"> </w:t>
            </w:r>
          </w:p>
        </w:tc>
        <w:tc>
          <w:tcPr>
            <w:tcW w:w="3969" w:type="dxa"/>
          </w:tcPr>
          <w:p w14:paraId="0BBC054B" w14:textId="77777777" w:rsidR="00CE31C7" w:rsidRPr="00013EA5" w:rsidRDefault="00CE31C7" w:rsidP="00CF25E3">
            <w:pPr>
              <w:rPr>
                <w:sz w:val="22"/>
              </w:rPr>
            </w:pPr>
          </w:p>
        </w:tc>
      </w:tr>
      <w:tr w:rsidR="00CE31C7" w:rsidRPr="00013EA5" w14:paraId="5B192298" w14:textId="77777777" w:rsidTr="00A97389">
        <w:trPr>
          <w:trHeight w:val="397"/>
        </w:trPr>
        <w:tc>
          <w:tcPr>
            <w:tcW w:w="3261" w:type="dxa"/>
          </w:tcPr>
          <w:p w14:paraId="71677D93" w14:textId="7C8CC968" w:rsidR="00CE31C7" w:rsidRPr="00013EA5" w:rsidRDefault="00CE31C7" w:rsidP="00CE31C7">
            <w:pPr>
              <w:rPr>
                <w:sz w:val="22"/>
              </w:rPr>
            </w:pPr>
            <w:r w:rsidRPr="00013EA5">
              <w:rPr>
                <w:sz w:val="22"/>
              </w:rPr>
              <w:t>Straatnaam</w:t>
            </w:r>
            <w:r>
              <w:rPr>
                <w:sz w:val="22"/>
              </w:rPr>
              <w:t xml:space="preserve"> en huisnummer</w:t>
            </w:r>
          </w:p>
        </w:tc>
        <w:tc>
          <w:tcPr>
            <w:tcW w:w="3969" w:type="dxa"/>
          </w:tcPr>
          <w:p w14:paraId="2A495A47" w14:textId="77777777" w:rsidR="00CE31C7" w:rsidRPr="00013EA5" w:rsidRDefault="00CE31C7" w:rsidP="00CE31C7">
            <w:pPr>
              <w:rPr>
                <w:sz w:val="22"/>
              </w:rPr>
            </w:pPr>
          </w:p>
        </w:tc>
      </w:tr>
      <w:tr w:rsidR="00CE31C7" w:rsidRPr="00013EA5" w14:paraId="150CDDC8" w14:textId="77777777" w:rsidTr="00A97389">
        <w:trPr>
          <w:trHeight w:val="397"/>
        </w:trPr>
        <w:tc>
          <w:tcPr>
            <w:tcW w:w="3261" w:type="dxa"/>
          </w:tcPr>
          <w:p w14:paraId="7B616304" w14:textId="6A0096F3" w:rsidR="00CE31C7" w:rsidRPr="00013EA5" w:rsidRDefault="00CE31C7" w:rsidP="00CE31C7">
            <w:pPr>
              <w:rPr>
                <w:sz w:val="22"/>
              </w:rPr>
            </w:pPr>
            <w:r w:rsidRPr="00013EA5">
              <w:rPr>
                <w:sz w:val="22"/>
              </w:rPr>
              <w:t>Postcode</w:t>
            </w:r>
            <w:r>
              <w:rPr>
                <w:sz w:val="22"/>
              </w:rPr>
              <w:t xml:space="preserve"> en plaats</w:t>
            </w:r>
          </w:p>
        </w:tc>
        <w:tc>
          <w:tcPr>
            <w:tcW w:w="3969" w:type="dxa"/>
          </w:tcPr>
          <w:p w14:paraId="622087F6" w14:textId="77777777" w:rsidR="00CE31C7" w:rsidRPr="00013EA5" w:rsidRDefault="00CE31C7" w:rsidP="00CE31C7">
            <w:pPr>
              <w:rPr>
                <w:sz w:val="22"/>
              </w:rPr>
            </w:pPr>
          </w:p>
        </w:tc>
      </w:tr>
    </w:tbl>
    <w:p w14:paraId="798370B5" w14:textId="1B5C4F24" w:rsidR="00F36820" w:rsidRPr="00A97389" w:rsidRDefault="00F36820" w:rsidP="00A97389">
      <w:pPr>
        <w:spacing w:line="240" w:lineRule="auto"/>
        <w:rPr>
          <w:sz w:val="18"/>
          <w:szCs w:val="18"/>
        </w:rPr>
      </w:pPr>
    </w:p>
    <w:p w14:paraId="4F57F7C8" w14:textId="2D143F68" w:rsidR="00CE31C7" w:rsidRDefault="00CE31C7" w:rsidP="00F36820">
      <w:pPr>
        <w:rPr>
          <w:sz w:val="22"/>
        </w:rPr>
      </w:pPr>
      <w:r>
        <w:rPr>
          <w:sz w:val="22"/>
        </w:rPr>
        <w:t>v</w:t>
      </w:r>
      <w:r w:rsidR="00F36820" w:rsidRPr="00013EA5">
        <w:rPr>
          <w:sz w:val="22"/>
        </w:rPr>
        <w:t>erklaart</w:t>
      </w:r>
      <w:r>
        <w:rPr>
          <w:sz w:val="22"/>
        </w:rPr>
        <w:t xml:space="preserve"> medewerker:</w:t>
      </w:r>
    </w:p>
    <w:p w14:paraId="5B7F9039" w14:textId="4E8670A4" w:rsidR="00CE31C7" w:rsidRPr="00A97389" w:rsidRDefault="00CE31C7" w:rsidP="00A97389">
      <w:pPr>
        <w:spacing w:line="240" w:lineRule="auto"/>
        <w:rPr>
          <w:sz w:val="18"/>
          <w:szCs w:val="18"/>
        </w:rPr>
      </w:pPr>
    </w:p>
    <w:tbl>
      <w:tblPr>
        <w:tblStyle w:val="Tabelraster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  <w:gridCol w:w="3969"/>
      </w:tblGrid>
      <w:tr w:rsidR="00CE31C7" w:rsidRPr="00013EA5" w14:paraId="67C2748E" w14:textId="77777777" w:rsidTr="00A97389">
        <w:trPr>
          <w:trHeight w:val="397"/>
        </w:trPr>
        <w:tc>
          <w:tcPr>
            <w:tcW w:w="3261" w:type="dxa"/>
          </w:tcPr>
          <w:p w14:paraId="0054BB7B" w14:textId="77777777" w:rsidR="00CE31C7" w:rsidRPr="00013EA5" w:rsidRDefault="00CE31C7" w:rsidP="00CF25E3">
            <w:pPr>
              <w:rPr>
                <w:sz w:val="22"/>
              </w:rPr>
            </w:pPr>
            <w:r w:rsidRPr="00013EA5">
              <w:rPr>
                <w:sz w:val="22"/>
              </w:rPr>
              <w:t xml:space="preserve">Naam </w:t>
            </w:r>
          </w:p>
        </w:tc>
        <w:tc>
          <w:tcPr>
            <w:tcW w:w="3969" w:type="dxa"/>
          </w:tcPr>
          <w:p w14:paraId="4DA9021A" w14:textId="77777777" w:rsidR="00CE31C7" w:rsidRPr="00013EA5" w:rsidRDefault="00CE31C7" w:rsidP="00CF25E3">
            <w:pPr>
              <w:rPr>
                <w:sz w:val="22"/>
              </w:rPr>
            </w:pPr>
          </w:p>
        </w:tc>
      </w:tr>
      <w:tr w:rsidR="00CE31C7" w:rsidRPr="00013EA5" w14:paraId="292B4CDF" w14:textId="77777777" w:rsidTr="00A97389">
        <w:trPr>
          <w:trHeight w:val="397"/>
        </w:trPr>
        <w:tc>
          <w:tcPr>
            <w:tcW w:w="3261" w:type="dxa"/>
          </w:tcPr>
          <w:p w14:paraId="6BD8A068" w14:textId="77777777" w:rsidR="00CE31C7" w:rsidRPr="00013EA5" w:rsidRDefault="00CE31C7" w:rsidP="00CF25E3">
            <w:pPr>
              <w:rPr>
                <w:sz w:val="22"/>
              </w:rPr>
            </w:pPr>
            <w:r w:rsidRPr="00013EA5">
              <w:rPr>
                <w:sz w:val="22"/>
              </w:rPr>
              <w:t>Telefoon</w:t>
            </w:r>
          </w:p>
        </w:tc>
        <w:tc>
          <w:tcPr>
            <w:tcW w:w="3969" w:type="dxa"/>
          </w:tcPr>
          <w:p w14:paraId="708E965C" w14:textId="77777777" w:rsidR="00CE31C7" w:rsidRPr="00013EA5" w:rsidRDefault="00CE31C7" w:rsidP="00CF25E3">
            <w:pPr>
              <w:rPr>
                <w:sz w:val="22"/>
              </w:rPr>
            </w:pPr>
          </w:p>
        </w:tc>
      </w:tr>
      <w:tr w:rsidR="00CE31C7" w:rsidRPr="00013EA5" w14:paraId="51FEF9CF" w14:textId="77777777" w:rsidTr="00A97389">
        <w:trPr>
          <w:trHeight w:val="397"/>
        </w:trPr>
        <w:tc>
          <w:tcPr>
            <w:tcW w:w="3261" w:type="dxa"/>
          </w:tcPr>
          <w:p w14:paraId="7D30CDD1" w14:textId="77777777" w:rsidR="00CE31C7" w:rsidRPr="00013EA5" w:rsidRDefault="00CE31C7" w:rsidP="00CF25E3">
            <w:pPr>
              <w:rPr>
                <w:sz w:val="22"/>
              </w:rPr>
            </w:pPr>
            <w:r w:rsidRPr="00013EA5">
              <w:rPr>
                <w:sz w:val="22"/>
              </w:rPr>
              <w:t>E-mail</w:t>
            </w:r>
          </w:p>
        </w:tc>
        <w:tc>
          <w:tcPr>
            <w:tcW w:w="3969" w:type="dxa"/>
          </w:tcPr>
          <w:p w14:paraId="5454BDB7" w14:textId="77777777" w:rsidR="00CE31C7" w:rsidRPr="00013EA5" w:rsidRDefault="00CE31C7" w:rsidP="00CF25E3">
            <w:pPr>
              <w:rPr>
                <w:sz w:val="22"/>
              </w:rPr>
            </w:pPr>
          </w:p>
        </w:tc>
      </w:tr>
    </w:tbl>
    <w:p w14:paraId="01C5121E" w14:textId="7B54A163" w:rsidR="00CE31C7" w:rsidRPr="00A97389" w:rsidRDefault="00CE31C7" w:rsidP="00A97389">
      <w:pPr>
        <w:spacing w:line="240" w:lineRule="auto"/>
        <w:rPr>
          <w:sz w:val="18"/>
          <w:szCs w:val="18"/>
        </w:rPr>
      </w:pPr>
    </w:p>
    <w:p w14:paraId="5A921A76" w14:textId="0641E0E1" w:rsidR="00F36820" w:rsidRPr="00013EA5" w:rsidRDefault="00F36820" w:rsidP="00F36820">
      <w:pPr>
        <w:rPr>
          <w:sz w:val="22"/>
        </w:rPr>
      </w:pPr>
      <w:r w:rsidRPr="00013EA5">
        <w:rPr>
          <w:sz w:val="22"/>
        </w:rPr>
        <w:t xml:space="preserve">dat de </w:t>
      </w:r>
      <w:r w:rsidR="00CE31C7">
        <w:rPr>
          <w:sz w:val="22"/>
        </w:rPr>
        <w:t>vrijkomende</w:t>
      </w:r>
      <w:r w:rsidRPr="00013EA5">
        <w:rPr>
          <w:sz w:val="22"/>
        </w:rPr>
        <w:t xml:space="preserve"> </w:t>
      </w:r>
      <w:r w:rsidR="00CE31C7">
        <w:rPr>
          <w:sz w:val="22"/>
        </w:rPr>
        <w:t>huur</w:t>
      </w:r>
      <w:r w:rsidRPr="00013EA5">
        <w:rPr>
          <w:sz w:val="22"/>
        </w:rPr>
        <w:t>woning op het adres:</w:t>
      </w:r>
    </w:p>
    <w:p w14:paraId="19B1235B" w14:textId="6DFA13CD" w:rsidR="00013EA5" w:rsidRPr="00A97389" w:rsidRDefault="00013EA5" w:rsidP="00A97389">
      <w:pPr>
        <w:spacing w:line="240" w:lineRule="auto"/>
        <w:rPr>
          <w:sz w:val="18"/>
          <w:szCs w:val="18"/>
        </w:rPr>
      </w:pPr>
    </w:p>
    <w:tbl>
      <w:tblPr>
        <w:tblStyle w:val="Tabelraster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  <w:gridCol w:w="3969"/>
      </w:tblGrid>
      <w:tr w:rsidR="00F36820" w:rsidRPr="00013EA5" w14:paraId="363DFCAD" w14:textId="77777777" w:rsidTr="00A97389">
        <w:trPr>
          <w:trHeight w:val="397"/>
        </w:trPr>
        <w:tc>
          <w:tcPr>
            <w:tcW w:w="3261" w:type="dxa"/>
          </w:tcPr>
          <w:p w14:paraId="320DFB9B" w14:textId="542F5F59" w:rsidR="00F36820" w:rsidRPr="00013EA5" w:rsidRDefault="00F36820" w:rsidP="00A7700F">
            <w:pPr>
              <w:rPr>
                <w:sz w:val="22"/>
              </w:rPr>
            </w:pPr>
            <w:r w:rsidRPr="00013EA5">
              <w:rPr>
                <w:sz w:val="22"/>
              </w:rPr>
              <w:t>Straatnaam</w:t>
            </w:r>
            <w:r w:rsidR="00CE31C7">
              <w:rPr>
                <w:sz w:val="22"/>
              </w:rPr>
              <w:t xml:space="preserve"> en huisnummer</w:t>
            </w:r>
          </w:p>
        </w:tc>
        <w:tc>
          <w:tcPr>
            <w:tcW w:w="3969" w:type="dxa"/>
          </w:tcPr>
          <w:p w14:paraId="5D7A41DF" w14:textId="77777777" w:rsidR="00F36820" w:rsidRPr="00013EA5" w:rsidRDefault="00F36820" w:rsidP="00A7700F">
            <w:pPr>
              <w:rPr>
                <w:sz w:val="22"/>
              </w:rPr>
            </w:pPr>
          </w:p>
        </w:tc>
      </w:tr>
      <w:tr w:rsidR="00F36820" w:rsidRPr="00013EA5" w14:paraId="2B16EA44" w14:textId="77777777" w:rsidTr="00A97389">
        <w:trPr>
          <w:trHeight w:val="397"/>
        </w:trPr>
        <w:tc>
          <w:tcPr>
            <w:tcW w:w="3261" w:type="dxa"/>
          </w:tcPr>
          <w:p w14:paraId="2BE5ACC8" w14:textId="684E99EE" w:rsidR="00F36820" w:rsidRPr="00013EA5" w:rsidRDefault="00F36820" w:rsidP="00A7700F">
            <w:pPr>
              <w:rPr>
                <w:sz w:val="22"/>
              </w:rPr>
            </w:pPr>
            <w:r w:rsidRPr="00013EA5">
              <w:rPr>
                <w:sz w:val="22"/>
              </w:rPr>
              <w:t>Postcode</w:t>
            </w:r>
            <w:r w:rsidR="00CE31C7">
              <w:rPr>
                <w:sz w:val="22"/>
              </w:rPr>
              <w:t xml:space="preserve"> en plaats</w:t>
            </w:r>
          </w:p>
        </w:tc>
        <w:tc>
          <w:tcPr>
            <w:tcW w:w="3969" w:type="dxa"/>
          </w:tcPr>
          <w:p w14:paraId="25222CA1" w14:textId="77777777" w:rsidR="00F36820" w:rsidRPr="00013EA5" w:rsidRDefault="00F36820" w:rsidP="00A7700F">
            <w:pPr>
              <w:rPr>
                <w:sz w:val="22"/>
              </w:rPr>
            </w:pPr>
          </w:p>
        </w:tc>
      </w:tr>
    </w:tbl>
    <w:p w14:paraId="3487C2DE" w14:textId="6D84E3B0" w:rsidR="00F36820" w:rsidRPr="00A97389" w:rsidRDefault="00F36820" w:rsidP="00A97389">
      <w:pPr>
        <w:spacing w:line="240" w:lineRule="auto"/>
        <w:rPr>
          <w:sz w:val="18"/>
          <w:szCs w:val="18"/>
        </w:rPr>
      </w:pPr>
      <w:r w:rsidRPr="00A97389">
        <w:rPr>
          <w:sz w:val="18"/>
          <w:szCs w:val="18"/>
        </w:rPr>
        <w:t xml:space="preserve"> </w:t>
      </w:r>
    </w:p>
    <w:p w14:paraId="65AA304B" w14:textId="4FFF80D6" w:rsidR="00A97389" w:rsidRPr="00013EA5" w:rsidRDefault="00013EA5" w:rsidP="4D897FE8">
      <w:pPr>
        <w:rPr>
          <w:sz w:val="22"/>
        </w:rPr>
      </w:pPr>
      <w:r w:rsidRPr="4D897FE8">
        <w:rPr>
          <w:sz w:val="22"/>
        </w:rPr>
        <w:t>v</w:t>
      </w:r>
      <w:r w:rsidR="008953B1" w:rsidRPr="4D897FE8">
        <w:rPr>
          <w:sz w:val="22"/>
        </w:rPr>
        <w:t xml:space="preserve">oldoet aan de criteria voor de </w:t>
      </w:r>
      <w:r w:rsidR="00CE31C7" w:rsidRPr="4D897FE8">
        <w:rPr>
          <w:sz w:val="22"/>
        </w:rPr>
        <w:t>vrijkomende</w:t>
      </w:r>
      <w:r w:rsidR="008953B1" w:rsidRPr="4D897FE8">
        <w:rPr>
          <w:sz w:val="22"/>
        </w:rPr>
        <w:t xml:space="preserve"> woning uit</w:t>
      </w:r>
      <w:r w:rsidR="1C9A403E" w:rsidRPr="4D897FE8">
        <w:rPr>
          <w:sz w:val="22"/>
        </w:rPr>
        <w:t xml:space="preserve"> Paragraaf 6.8 Verhuisvergoeding huurwoning</w:t>
      </w:r>
      <w:r w:rsidR="00813B05" w:rsidRPr="00813B05">
        <w:t xml:space="preserve"> </w:t>
      </w:r>
      <w:r w:rsidR="00813B05">
        <w:t>(</w:t>
      </w:r>
      <w:r w:rsidR="00813B05" w:rsidRPr="00813B05">
        <w:rPr>
          <w:sz w:val="22"/>
        </w:rPr>
        <w:t>Regels Subsidieverlening Gelderland 2023</w:t>
      </w:r>
      <w:r w:rsidR="00813B05">
        <w:rPr>
          <w:sz w:val="22"/>
        </w:rPr>
        <w:t>)</w:t>
      </w:r>
      <w:r w:rsidR="00A97389" w:rsidRPr="4D897FE8">
        <w:rPr>
          <w:sz w:val="22"/>
        </w:rPr>
        <w:t xml:space="preserve"> en dat het huurcontract op naam staat van:</w:t>
      </w:r>
    </w:p>
    <w:p w14:paraId="4D0B8C08" w14:textId="458416F8" w:rsidR="00A97389" w:rsidRPr="00A97389" w:rsidRDefault="00A97389" w:rsidP="00A97389">
      <w:pPr>
        <w:spacing w:line="240" w:lineRule="auto"/>
        <w:rPr>
          <w:sz w:val="18"/>
          <w:szCs w:val="18"/>
        </w:rPr>
      </w:pPr>
    </w:p>
    <w:tbl>
      <w:tblPr>
        <w:tblStyle w:val="Tabelraster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  <w:gridCol w:w="3969"/>
      </w:tblGrid>
      <w:tr w:rsidR="00A97389" w:rsidRPr="00013EA5" w14:paraId="11BEBC6A" w14:textId="77777777" w:rsidTr="00A97389">
        <w:trPr>
          <w:trHeight w:val="397"/>
        </w:trPr>
        <w:tc>
          <w:tcPr>
            <w:tcW w:w="3261" w:type="dxa"/>
          </w:tcPr>
          <w:p w14:paraId="4F07E021" w14:textId="78BA36C9" w:rsidR="00A97389" w:rsidRPr="00013EA5" w:rsidRDefault="00A97389" w:rsidP="00E647F7">
            <w:pPr>
              <w:rPr>
                <w:sz w:val="22"/>
              </w:rPr>
            </w:pPr>
            <w:r>
              <w:rPr>
                <w:sz w:val="22"/>
              </w:rPr>
              <w:t>Naam/namen op huurcontract</w:t>
            </w:r>
          </w:p>
        </w:tc>
        <w:tc>
          <w:tcPr>
            <w:tcW w:w="3969" w:type="dxa"/>
          </w:tcPr>
          <w:p w14:paraId="7C2E27ED" w14:textId="77777777" w:rsidR="00A97389" w:rsidRPr="00013EA5" w:rsidRDefault="00A97389" w:rsidP="00E647F7">
            <w:pPr>
              <w:rPr>
                <w:sz w:val="22"/>
              </w:rPr>
            </w:pPr>
          </w:p>
        </w:tc>
      </w:tr>
    </w:tbl>
    <w:p w14:paraId="1F78D53B" w14:textId="6E820F64" w:rsidR="00451353" w:rsidRPr="00A97389" w:rsidRDefault="00451353" w:rsidP="00A97389">
      <w:pPr>
        <w:spacing w:line="240" w:lineRule="auto"/>
        <w:rPr>
          <w:sz w:val="18"/>
          <w:szCs w:val="18"/>
        </w:rPr>
      </w:pPr>
    </w:p>
    <w:p w14:paraId="750A2DB5" w14:textId="039B4C8F" w:rsidR="00A97389" w:rsidRPr="00013EA5" w:rsidRDefault="00A97389" w:rsidP="00451353">
      <w:pPr>
        <w:rPr>
          <w:sz w:val="22"/>
        </w:rPr>
      </w:pPr>
    </w:p>
    <w:tbl>
      <w:tblPr>
        <w:tblStyle w:val="Tabelraster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  <w:gridCol w:w="3969"/>
      </w:tblGrid>
      <w:tr w:rsidR="00451353" w:rsidRPr="00013EA5" w14:paraId="000774A1" w14:textId="77777777" w:rsidTr="00A97389">
        <w:trPr>
          <w:trHeight w:val="397"/>
        </w:trPr>
        <w:tc>
          <w:tcPr>
            <w:tcW w:w="3261" w:type="dxa"/>
          </w:tcPr>
          <w:p w14:paraId="7998EA08" w14:textId="77777777" w:rsidR="00451353" w:rsidRPr="00013EA5" w:rsidRDefault="00451353" w:rsidP="00A75620">
            <w:pPr>
              <w:rPr>
                <w:sz w:val="22"/>
              </w:rPr>
            </w:pPr>
            <w:r w:rsidRPr="00013EA5">
              <w:rPr>
                <w:sz w:val="22"/>
              </w:rPr>
              <w:t>Datum</w:t>
            </w:r>
          </w:p>
        </w:tc>
        <w:tc>
          <w:tcPr>
            <w:tcW w:w="3969" w:type="dxa"/>
          </w:tcPr>
          <w:p w14:paraId="7A573E8C" w14:textId="77777777" w:rsidR="00451353" w:rsidRPr="00013EA5" w:rsidRDefault="00451353" w:rsidP="00A75620">
            <w:pPr>
              <w:rPr>
                <w:sz w:val="22"/>
              </w:rPr>
            </w:pPr>
          </w:p>
        </w:tc>
      </w:tr>
      <w:tr w:rsidR="00451353" w:rsidRPr="00013EA5" w14:paraId="1E21B6C9" w14:textId="77777777" w:rsidTr="00A97389">
        <w:trPr>
          <w:trHeight w:val="397"/>
        </w:trPr>
        <w:tc>
          <w:tcPr>
            <w:tcW w:w="3261" w:type="dxa"/>
          </w:tcPr>
          <w:p w14:paraId="3911EA07" w14:textId="77777777" w:rsidR="00451353" w:rsidRPr="00013EA5" w:rsidRDefault="00451353" w:rsidP="00A75620">
            <w:pPr>
              <w:rPr>
                <w:sz w:val="22"/>
              </w:rPr>
            </w:pPr>
            <w:r w:rsidRPr="00013EA5">
              <w:rPr>
                <w:sz w:val="22"/>
              </w:rPr>
              <w:t>Plaats</w:t>
            </w:r>
          </w:p>
        </w:tc>
        <w:tc>
          <w:tcPr>
            <w:tcW w:w="3969" w:type="dxa"/>
          </w:tcPr>
          <w:p w14:paraId="7F4BE874" w14:textId="77777777" w:rsidR="00451353" w:rsidRPr="00013EA5" w:rsidRDefault="00451353" w:rsidP="00A75620">
            <w:pPr>
              <w:rPr>
                <w:sz w:val="22"/>
              </w:rPr>
            </w:pPr>
          </w:p>
        </w:tc>
      </w:tr>
      <w:tr w:rsidR="00451353" w:rsidRPr="00013EA5" w14:paraId="2F170763" w14:textId="77777777" w:rsidTr="00A97389">
        <w:trPr>
          <w:trHeight w:val="1527"/>
        </w:trPr>
        <w:tc>
          <w:tcPr>
            <w:tcW w:w="3261" w:type="dxa"/>
          </w:tcPr>
          <w:p w14:paraId="4BF1BFFF" w14:textId="796A2FE2" w:rsidR="00451353" w:rsidRPr="00013EA5" w:rsidRDefault="00451353" w:rsidP="00A75620">
            <w:pPr>
              <w:rPr>
                <w:sz w:val="22"/>
              </w:rPr>
            </w:pPr>
            <w:r w:rsidRPr="00013EA5">
              <w:rPr>
                <w:sz w:val="22"/>
              </w:rPr>
              <w:t>Handtekening</w:t>
            </w:r>
          </w:p>
        </w:tc>
        <w:tc>
          <w:tcPr>
            <w:tcW w:w="3969" w:type="dxa"/>
          </w:tcPr>
          <w:p w14:paraId="145F8251" w14:textId="77777777" w:rsidR="00451353" w:rsidRPr="00013EA5" w:rsidRDefault="00451353" w:rsidP="00A75620">
            <w:pPr>
              <w:rPr>
                <w:sz w:val="22"/>
              </w:rPr>
            </w:pPr>
          </w:p>
        </w:tc>
      </w:tr>
    </w:tbl>
    <w:p w14:paraId="1927B9A4" w14:textId="7E44EEB2" w:rsidR="00451353" w:rsidRPr="00C9289E" w:rsidRDefault="00C9289E" w:rsidP="00C9289E">
      <w:pPr>
        <w:ind w:left="7668" w:firstLine="284"/>
        <w:rPr>
          <w:sz w:val="16"/>
          <w:szCs w:val="16"/>
        </w:rPr>
      </w:pPr>
      <w:r w:rsidRPr="00C9289E">
        <w:rPr>
          <w:sz w:val="16"/>
          <w:szCs w:val="16"/>
        </w:rPr>
        <w:t>Versie 27-12-2022</w:t>
      </w:r>
    </w:p>
    <w:sectPr w:rsidR="00451353" w:rsidRPr="00C9289E" w:rsidSect="000858E7">
      <w:headerReference w:type="default" r:id="rId12"/>
      <w:pgSz w:w="11906" w:h="16838" w:code="9"/>
      <w:pgMar w:top="1134" w:right="14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77562" w14:textId="77777777" w:rsidR="00AC4F11" w:rsidRDefault="00AC4F11" w:rsidP="00DD409F">
      <w:pPr>
        <w:spacing w:line="240" w:lineRule="auto"/>
      </w:pPr>
      <w:r>
        <w:separator/>
      </w:r>
    </w:p>
  </w:endnote>
  <w:endnote w:type="continuationSeparator" w:id="0">
    <w:p w14:paraId="2992FC21" w14:textId="77777777" w:rsidR="00AC4F11" w:rsidRDefault="00AC4F11" w:rsidP="00DD40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1DDD7" w14:textId="77777777" w:rsidR="00AC4F11" w:rsidRPr="00571B71" w:rsidRDefault="00B663FA" w:rsidP="00571B71">
      <w:pPr>
        <w:spacing w:line="240" w:lineRule="auto"/>
        <w:rPr>
          <w:rFonts w:ascii="Arial" w:hAnsi="Arial"/>
          <w:sz w:val="14"/>
        </w:rPr>
      </w:pPr>
      <w:r>
        <w:rPr>
          <w:rFonts w:ascii="Arial" w:hAnsi="Arial"/>
          <w:sz w:val="14"/>
        </w:rPr>
        <w:pict w14:anchorId="7E1E37E4">
          <v:rect id="_x0000_i1025" style="width:453.6pt;height:1pt" o:hralign="center" o:hrstd="t" o:hrnoshade="t" o:hr="t" fillcolor="black [3213]" stroked="f"/>
        </w:pict>
      </w:r>
    </w:p>
  </w:footnote>
  <w:footnote w:type="continuationSeparator" w:id="0">
    <w:p w14:paraId="24EE2D09" w14:textId="77777777" w:rsidR="00AC4F11" w:rsidRPr="00571B71" w:rsidRDefault="00AC4F11" w:rsidP="00DD409F">
      <w:pPr>
        <w:spacing w:line="240" w:lineRule="auto"/>
        <w:rPr>
          <w:rFonts w:ascii="Arial" w:hAnsi="Arial"/>
          <w:sz w:val="14"/>
        </w:rPr>
      </w:pPr>
      <w:r w:rsidRPr="00571B71">
        <w:rPr>
          <w:rFonts w:ascii="Arial" w:hAnsi="Arial"/>
          <w:sz w:val="14"/>
        </w:rPr>
        <w:continuationSeparator/>
      </w:r>
    </w:p>
  </w:footnote>
  <w:footnote w:type="continuationNotice" w:id="1">
    <w:p w14:paraId="73DDA1A7" w14:textId="77777777" w:rsidR="00AC4F11" w:rsidRPr="00571B71" w:rsidRDefault="00AC4F11" w:rsidP="00AC7021">
      <w:pPr>
        <w:spacing w:line="240" w:lineRule="auto"/>
        <w:ind w:left="284" w:hanging="284"/>
        <w:rPr>
          <w:rFonts w:ascii="Arial" w:hAnsi="Arial" w:cs="Arial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A5B6" w14:textId="6404F949" w:rsidR="00813B05" w:rsidRDefault="00813B05">
    <w:pPr>
      <w:pStyle w:val="Koptekst"/>
    </w:pPr>
    <w:r w:rsidRPr="001B68D6">
      <w:rPr>
        <w:rFonts w:ascii="Arial" w:hAnsi="Arial" w:cs="Arial"/>
        <w:noProof/>
        <w:sz w:val="36"/>
        <w:szCs w:val="3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DDC419C" wp14:editId="7BF15337">
              <wp:simplePos x="0" y="0"/>
              <wp:positionH relativeFrom="page">
                <wp:posOffset>72390</wp:posOffset>
              </wp:positionH>
              <wp:positionV relativeFrom="page">
                <wp:posOffset>363855</wp:posOffset>
              </wp:positionV>
              <wp:extent cx="1242000" cy="2682000"/>
              <wp:effectExtent l="0" t="0" r="0" b="4445"/>
              <wp:wrapNone/>
              <wp:docPr id="40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00" cy="2682000"/>
                        <a:chOff x="5" y="1226"/>
                        <a:chExt cx="1955" cy="4225"/>
                      </a:xfrm>
                    </wpg:grpSpPr>
                    <pic:pic xmlns:pic="http://schemas.openxmlformats.org/drawingml/2006/picture">
                      <pic:nvPicPr>
                        <pic:cNvPr id="41" name="Afbeelding 2" descr="&quot;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67294"/>
                        <a:stretch>
                          <a:fillRect/>
                        </a:stretch>
                      </pic:blipFill>
                      <pic:spPr bwMode="auto">
                        <a:xfrm>
                          <a:off x="912" y="1226"/>
                          <a:ext cx="1048" cy="2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Afbeelding 90" descr="&quot;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" y="1256"/>
                          <a:ext cx="192" cy="41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5A6530" id="Group 29" o:spid="_x0000_s1026" style="position:absolute;margin-left:5.7pt;margin-top:28.65pt;width:97.8pt;height:211.2pt;z-index:-251657216;mso-position-horizontal-relative:page;mso-position-vertical-relative:page" coordorigin="5,1226" coordsize="1955,42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2" o:spid="_x0000_s1027" type="#_x0000_t75" alt="&quot;&quot;" style="position:absolute;left:912;top:1226;width:1048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">
                <v:imagedata r:id="rId3" o:title="&quot;&quot;" cropbottom="44102f"/>
              </v:shape>
              <v:shape id="Afbeelding 90" o:spid="_x0000_s1028" type="#_x0000_t75" alt="&quot;&quot;" style="position:absolute;left:5;top:1256;width:192;height:4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">
                <v:imagedata r:id="rId4" o:title="&quot;&quot;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A43"/>
    <w:multiLevelType w:val="hybridMultilevel"/>
    <w:tmpl w:val="1CE8761C"/>
    <w:lvl w:ilvl="0" w:tplc="FB50DCAE">
      <w:start w:val="1"/>
      <w:numFmt w:val="decimal"/>
      <w:lvlText w:val="%1.1.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A3B4F"/>
    <w:multiLevelType w:val="hybridMultilevel"/>
    <w:tmpl w:val="D422A4BA"/>
    <w:lvl w:ilvl="0" w:tplc="E9B459DC">
      <w:start w:val="1"/>
      <w:numFmt w:val="decimal"/>
      <w:pStyle w:val="Lijstnummers"/>
      <w:lvlText w:val="%1"/>
      <w:lvlJc w:val="left"/>
      <w:pPr>
        <w:tabs>
          <w:tab w:val="num" w:pos="284"/>
        </w:tabs>
        <w:ind w:left="284" w:hanging="284"/>
      </w:pPr>
      <w:rPr>
        <w:rFonts w:ascii="Georgia" w:hAnsi="Georgia" w:hint="default"/>
        <w:b w:val="0"/>
        <w:i w:val="0"/>
        <w:sz w:val="19"/>
        <w:szCs w:val="19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FE1A6F"/>
    <w:multiLevelType w:val="hybridMultilevel"/>
    <w:tmpl w:val="19B23282"/>
    <w:lvl w:ilvl="0" w:tplc="E200DF5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E56D4"/>
    <w:multiLevelType w:val="hybridMultilevel"/>
    <w:tmpl w:val="B5840CB0"/>
    <w:lvl w:ilvl="0" w:tplc="F1169F5C">
      <w:start w:val="1"/>
      <w:numFmt w:val="decimal"/>
      <w:lvlText w:val="%1.1.1"/>
      <w:lvlJc w:val="left"/>
      <w:pPr>
        <w:ind w:left="1571" w:hanging="360"/>
      </w:pPr>
      <w:rPr>
        <w:rFonts w:ascii="Arial" w:hAnsi="Arial" w:hint="default"/>
        <w:b w:val="0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2291" w:hanging="360"/>
      </w:pPr>
    </w:lvl>
    <w:lvl w:ilvl="2" w:tplc="0413001B" w:tentative="1">
      <w:start w:val="1"/>
      <w:numFmt w:val="lowerRoman"/>
      <w:lvlText w:val="%3."/>
      <w:lvlJc w:val="right"/>
      <w:pPr>
        <w:ind w:left="3011" w:hanging="180"/>
      </w:pPr>
    </w:lvl>
    <w:lvl w:ilvl="3" w:tplc="0413000F" w:tentative="1">
      <w:start w:val="1"/>
      <w:numFmt w:val="decimal"/>
      <w:lvlText w:val="%4."/>
      <w:lvlJc w:val="left"/>
      <w:pPr>
        <w:ind w:left="3731" w:hanging="360"/>
      </w:pPr>
    </w:lvl>
    <w:lvl w:ilvl="4" w:tplc="04130019" w:tentative="1">
      <w:start w:val="1"/>
      <w:numFmt w:val="lowerLetter"/>
      <w:lvlText w:val="%5."/>
      <w:lvlJc w:val="left"/>
      <w:pPr>
        <w:ind w:left="4451" w:hanging="360"/>
      </w:pPr>
    </w:lvl>
    <w:lvl w:ilvl="5" w:tplc="0413001B" w:tentative="1">
      <w:start w:val="1"/>
      <w:numFmt w:val="lowerRoman"/>
      <w:lvlText w:val="%6."/>
      <w:lvlJc w:val="right"/>
      <w:pPr>
        <w:ind w:left="5171" w:hanging="180"/>
      </w:pPr>
    </w:lvl>
    <w:lvl w:ilvl="6" w:tplc="0413000F" w:tentative="1">
      <w:start w:val="1"/>
      <w:numFmt w:val="decimal"/>
      <w:lvlText w:val="%7."/>
      <w:lvlJc w:val="left"/>
      <w:pPr>
        <w:ind w:left="5891" w:hanging="360"/>
      </w:pPr>
    </w:lvl>
    <w:lvl w:ilvl="7" w:tplc="04130019" w:tentative="1">
      <w:start w:val="1"/>
      <w:numFmt w:val="lowerLetter"/>
      <w:lvlText w:val="%8."/>
      <w:lvlJc w:val="left"/>
      <w:pPr>
        <w:ind w:left="6611" w:hanging="360"/>
      </w:pPr>
    </w:lvl>
    <w:lvl w:ilvl="8" w:tplc="04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4603041"/>
    <w:multiLevelType w:val="multilevel"/>
    <w:tmpl w:val="E95C2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0635E"/>
    <w:multiLevelType w:val="hybridMultilevel"/>
    <w:tmpl w:val="C60AEFF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821DC6"/>
    <w:multiLevelType w:val="hybridMultilevel"/>
    <w:tmpl w:val="C7B4CD64"/>
    <w:lvl w:ilvl="0" w:tplc="2A96165A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664E5"/>
    <w:multiLevelType w:val="multilevel"/>
    <w:tmpl w:val="D6CC1128"/>
    <w:lvl w:ilvl="0">
      <w:start w:val="1"/>
      <w:numFmt w:val="decimal"/>
      <w:pStyle w:val="Kop1"/>
      <w:lvlText w:val="%1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Kop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8" w15:restartNumberingAfterBreak="0">
    <w:nsid w:val="3AAF055E"/>
    <w:multiLevelType w:val="hybridMultilevel"/>
    <w:tmpl w:val="A7643C22"/>
    <w:lvl w:ilvl="0" w:tplc="3E3E6226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447EF"/>
    <w:multiLevelType w:val="hybridMultilevel"/>
    <w:tmpl w:val="D6ACFEF4"/>
    <w:lvl w:ilvl="0" w:tplc="B83080B8">
      <w:numFmt w:val="bullet"/>
      <w:lvlText w:val="-"/>
      <w:lvlJc w:val="left"/>
      <w:pPr>
        <w:ind w:left="1440" w:hanging="360"/>
      </w:pPr>
      <w:rPr>
        <w:rFonts w:ascii="Georgia" w:eastAsia="Times New Roman" w:hAnsi="Georgia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7919D8"/>
    <w:multiLevelType w:val="hybridMultilevel"/>
    <w:tmpl w:val="5008B37E"/>
    <w:lvl w:ilvl="0" w:tplc="A23EA0C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557F7"/>
    <w:multiLevelType w:val="hybridMultilevel"/>
    <w:tmpl w:val="45728422"/>
    <w:lvl w:ilvl="0" w:tplc="61429CC2">
      <w:start w:val="1"/>
      <w:numFmt w:val="bullet"/>
      <w:pStyle w:val="LijstBullits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39459D"/>
    <w:multiLevelType w:val="hybridMultilevel"/>
    <w:tmpl w:val="D5F847F6"/>
    <w:lvl w:ilvl="0" w:tplc="4ABC7282">
      <w:start w:val="1"/>
      <w:numFmt w:val="decimal"/>
      <w:lvlText w:val="%1."/>
      <w:lvlJc w:val="left"/>
      <w:pPr>
        <w:ind w:left="1211" w:hanging="360"/>
      </w:pPr>
      <w:rPr>
        <w:rFonts w:ascii="Arial" w:hAnsi="Arial" w:hint="default"/>
        <w:b w:val="0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578212">
    <w:abstractNumId w:val="8"/>
  </w:num>
  <w:num w:numId="2" w16cid:durableId="884877438">
    <w:abstractNumId w:val="3"/>
  </w:num>
  <w:num w:numId="3" w16cid:durableId="879243207">
    <w:abstractNumId w:val="12"/>
  </w:num>
  <w:num w:numId="4" w16cid:durableId="461384677">
    <w:abstractNumId w:val="7"/>
  </w:num>
  <w:num w:numId="5" w16cid:durableId="1496412075">
    <w:abstractNumId w:val="0"/>
  </w:num>
  <w:num w:numId="6" w16cid:durableId="374432044">
    <w:abstractNumId w:val="11"/>
  </w:num>
  <w:num w:numId="7" w16cid:durableId="1256479723">
    <w:abstractNumId w:val="1"/>
  </w:num>
  <w:num w:numId="8" w16cid:durableId="240718162">
    <w:abstractNumId w:val="9"/>
  </w:num>
  <w:num w:numId="9" w16cid:durableId="817645452">
    <w:abstractNumId w:val="6"/>
  </w:num>
  <w:num w:numId="10" w16cid:durableId="58066931">
    <w:abstractNumId w:val="7"/>
  </w:num>
  <w:num w:numId="11" w16cid:durableId="1869492211">
    <w:abstractNumId w:val="7"/>
  </w:num>
  <w:num w:numId="12" w16cid:durableId="895897291">
    <w:abstractNumId w:val="2"/>
  </w:num>
  <w:num w:numId="13" w16cid:durableId="1806655745">
    <w:abstractNumId w:val="4"/>
  </w:num>
  <w:num w:numId="14" w16cid:durableId="496697884">
    <w:abstractNumId w:val="10"/>
  </w:num>
  <w:num w:numId="15" w16cid:durableId="3688470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06"/>
    <w:rsid w:val="00013EA5"/>
    <w:rsid w:val="00021666"/>
    <w:rsid w:val="00052F83"/>
    <w:rsid w:val="000858E7"/>
    <w:rsid w:val="000D1C37"/>
    <w:rsid w:val="000D3E45"/>
    <w:rsid w:val="000F3550"/>
    <w:rsid w:val="00102D36"/>
    <w:rsid w:val="00110A65"/>
    <w:rsid w:val="001248A8"/>
    <w:rsid w:val="001955D0"/>
    <w:rsid w:val="00197612"/>
    <w:rsid w:val="001C517A"/>
    <w:rsid w:val="001D03DE"/>
    <w:rsid w:val="00201945"/>
    <w:rsid w:val="00211907"/>
    <w:rsid w:val="00267E3F"/>
    <w:rsid w:val="0028560D"/>
    <w:rsid w:val="002A40B7"/>
    <w:rsid w:val="002D7EE3"/>
    <w:rsid w:val="003408E8"/>
    <w:rsid w:val="003812AF"/>
    <w:rsid w:val="003849F9"/>
    <w:rsid w:val="003950D3"/>
    <w:rsid w:val="003D6486"/>
    <w:rsid w:val="004138C8"/>
    <w:rsid w:val="0042793D"/>
    <w:rsid w:val="00447DEC"/>
    <w:rsid w:val="00451353"/>
    <w:rsid w:val="00452EBF"/>
    <w:rsid w:val="00454CF1"/>
    <w:rsid w:val="004622C9"/>
    <w:rsid w:val="00465D20"/>
    <w:rsid w:val="004A653C"/>
    <w:rsid w:val="004C76F8"/>
    <w:rsid w:val="004D7111"/>
    <w:rsid w:val="00524790"/>
    <w:rsid w:val="00543590"/>
    <w:rsid w:val="005471E0"/>
    <w:rsid w:val="00571B15"/>
    <w:rsid w:val="00571B71"/>
    <w:rsid w:val="005E6B57"/>
    <w:rsid w:val="005F08CF"/>
    <w:rsid w:val="005F34FE"/>
    <w:rsid w:val="005F60F6"/>
    <w:rsid w:val="00621815"/>
    <w:rsid w:val="006571CE"/>
    <w:rsid w:val="00685E27"/>
    <w:rsid w:val="0068663A"/>
    <w:rsid w:val="006A53D1"/>
    <w:rsid w:val="006D3559"/>
    <w:rsid w:val="006F05CC"/>
    <w:rsid w:val="006F631B"/>
    <w:rsid w:val="007045B8"/>
    <w:rsid w:val="0075030E"/>
    <w:rsid w:val="007B70BA"/>
    <w:rsid w:val="007F4809"/>
    <w:rsid w:val="007F5D2B"/>
    <w:rsid w:val="00813B05"/>
    <w:rsid w:val="00822991"/>
    <w:rsid w:val="00834F47"/>
    <w:rsid w:val="008418FE"/>
    <w:rsid w:val="00881667"/>
    <w:rsid w:val="008858B5"/>
    <w:rsid w:val="00893CDE"/>
    <w:rsid w:val="008953B1"/>
    <w:rsid w:val="009226F1"/>
    <w:rsid w:val="00925438"/>
    <w:rsid w:val="009436D9"/>
    <w:rsid w:val="00996F85"/>
    <w:rsid w:val="009D5089"/>
    <w:rsid w:val="009D64DC"/>
    <w:rsid w:val="00A01C22"/>
    <w:rsid w:val="00A2587B"/>
    <w:rsid w:val="00A30351"/>
    <w:rsid w:val="00A54F43"/>
    <w:rsid w:val="00A76A29"/>
    <w:rsid w:val="00A97389"/>
    <w:rsid w:val="00AC4F11"/>
    <w:rsid w:val="00AC7021"/>
    <w:rsid w:val="00AF535C"/>
    <w:rsid w:val="00AF6D7F"/>
    <w:rsid w:val="00B45D6F"/>
    <w:rsid w:val="00B663FA"/>
    <w:rsid w:val="00B83C70"/>
    <w:rsid w:val="00BA3684"/>
    <w:rsid w:val="00BB6462"/>
    <w:rsid w:val="00C31036"/>
    <w:rsid w:val="00C344BC"/>
    <w:rsid w:val="00C80912"/>
    <w:rsid w:val="00C9289E"/>
    <w:rsid w:val="00C93E9E"/>
    <w:rsid w:val="00CD1E0D"/>
    <w:rsid w:val="00CE31C7"/>
    <w:rsid w:val="00D1255B"/>
    <w:rsid w:val="00D548EE"/>
    <w:rsid w:val="00D7141E"/>
    <w:rsid w:val="00D842D8"/>
    <w:rsid w:val="00DB5269"/>
    <w:rsid w:val="00DD409F"/>
    <w:rsid w:val="00E005DA"/>
    <w:rsid w:val="00E01953"/>
    <w:rsid w:val="00E43808"/>
    <w:rsid w:val="00E7563F"/>
    <w:rsid w:val="00EC2A89"/>
    <w:rsid w:val="00EF2A94"/>
    <w:rsid w:val="00EF4900"/>
    <w:rsid w:val="00F13C3C"/>
    <w:rsid w:val="00F23A27"/>
    <w:rsid w:val="00F36820"/>
    <w:rsid w:val="00F46B06"/>
    <w:rsid w:val="00F5399E"/>
    <w:rsid w:val="00F600BE"/>
    <w:rsid w:val="00F953EF"/>
    <w:rsid w:val="00FA3B14"/>
    <w:rsid w:val="00FA4F00"/>
    <w:rsid w:val="00FB0384"/>
    <w:rsid w:val="00FB42F5"/>
    <w:rsid w:val="00FD3202"/>
    <w:rsid w:val="00FE7360"/>
    <w:rsid w:val="0DE97345"/>
    <w:rsid w:val="1C9A403E"/>
    <w:rsid w:val="4D897FE8"/>
    <w:rsid w:val="731DB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B8915"/>
  <w15:chartTrackingRefBased/>
  <w15:docId w15:val="{81BB0968-A0BC-4353-84E1-6CE3CE69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80" w:lineRule="atLeast"/>
        <w:ind w:left="851" w:hanging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.Standaard,PG Normaal (standaard)"/>
    <w:qFormat/>
    <w:rsid w:val="00A97389"/>
    <w:pPr>
      <w:spacing w:line="280" w:lineRule="exact"/>
      <w:ind w:left="0" w:firstLine="0"/>
    </w:pPr>
    <w:rPr>
      <w:rFonts w:ascii="Georgia" w:hAnsi="Georgia"/>
      <w:sz w:val="19"/>
    </w:rPr>
  </w:style>
  <w:style w:type="paragraph" w:styleId="Kop1">
    <w:name w:val="heading 1"/>
    <w:aliases w:val="Kop 1 +nr Hoofdstuk genummerd"/>
    <w:next w:val="Standaard"/>
    <w:link w:val="Kop1Char"/>
    <w:autoRedefine/>
    <w:uiPriority w:val="9"/>
    <w:qFormat/>
    <w:rsid w:val="00EF4900"/>
    <w:pPr>
      <w:keepNext/>
      <w:keepLines/>
      <w:numPr>
        <w:numId w:val="4"/>
      </w:numPr>
      <w:tabs>
        <w:tab w:val="left" w:pos="851"/>
      </w:tabs>
      <w:outlineLvl w:val="0"/>
    </w:pPr>
    <w:rPr>
      <w:rFonts w:ascii="Arial" w:eastAsiaTheme="majorEastAsia" w:hAnsi="Arial" w:cstheme="majorBidi"/>
      <w:sz w:val="24"/>
      <w:szCs w:val="32"/>
    </w:rPr>
  </w:style>
  <w:style w:type="paragraph" w:styleId="Kop2">
    <w:name w:val="heading 2"/>
    <w:aliases w:val="Kop 2+nr Paragraafkop genummerd"/>
    <w:basedOn w:val="Kop1"/>
    <w:next w:val="Standaard"/>
    <w:link w:val="Kop2Char"/>
    <w:uiPriority w:val="9"/>
    <w:unhideWhenUsed/>
    <w:qFormat/>
    <w:rsid w:val="009226F1"/>
    <w:pPr>
      <w:numPr>
        <w:ilvl w:val="1"/>
      </w:numPr>
      <w:outlineLvl w:val="1"/>
    </w:pPr>
    <w:rPr>
      <w:b/>
      <w:sz w:val="20"/>
      <w:szCs w:val="26"/>
    </w:rPr>
  </w:style>
  <w:style w:type="paragraph" w:styleId="Kop3">
    <w:name w:val="heading 3"/>
    <w:aliases w:val="Kop 3+nr Subparagraafkop genummerd"/>
    <w:basedOn w:val="Kop2"/>
    <w:next w:val="Standaard"/>
    <w:link w:val="Kop3Char"/>
    <w:uiPriority w:val="9"/>
    <w:unhideWhenUsed/>
    <w:qFormat/>
    <w:rsid w:val="006D3559"/>
    <w:pPr>
      <w:numPr>
        <w:ilvl w:val="2"/>
      </w:numPr>
      <w:contextualSpacing/>
      <w:outlineLvl w:val="2"/>
    </w:pPr>
    <w:rPr>
      <w:b w:val="0"/>
      <w:szCs w:val="24"/>
    </w:rPr>
  </w:style>
  <w:style w:type="paragraph" w:styleId="Kop4">
    <w:name w:val="heading 4"/>
    <w:aliases w:val="Kop 4 Tussenkop"/>
    <w:basedOn w:val="Standaard"/>
    <w:next w:val="Standaard"/>
    <w:link w:val="Kop4Char"/>
    <w:uiPriority w:val="9"/>
    <w:unhideWhenUsed/>
    <w:qFormat/>
    <w:rsid w:val="001C517A"/>
    <w:pPr>
      <w:keepNext/>
      <w:keepLines/>
      <w:outlineLvl w:val="3"/>
    </w:pPr>
    <w:rPr>
      <w:rFonts w:ascii="Arial" w:eastAsiaTheme="majorEastAsia" w:hAnsi="Arial" w:cstheme="majorBidi"/>
      <w:b/>
      <w:iCs/>
      <w:sz w:val="1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0D3E45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D3E45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D3E45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D3E45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D3E45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 1 +nr Hoofdstuk genummerd Char"/>
    <w:basedOn w:val="Standaardalinea-lettertype"/>
    <w:link w:val="Kop1"/>
    <w:uiPriority w:val="9"/>
    <w:rsid w:val="00EF4900"/>
    <w:rPr>
      <w:rFonts w:ascii="Arial" w:eastAsiaTheme="majorEastAsia" w:hAnsi="Arial" w:cstheme="majorBidi"/>
      <w:sz w:val="24"/>
      <w:szCs w:val="32"/>
    </w:rPr>
  </w:style>
  <w:style w:type="paragraph" w:customStyle="1" w:styleId="Tabelbijschriftafbeeldingbijschrift">
    <w:name w:val="Tabelbijschrift+afbeeldingbijschrift"/>
    <w:basedOn w:val="Standaard"/>
    <w:link w:val="TabelbijschriftafbeeldingbijschriftChar"/>
    <w:qFormat/>
    <w:rsid w:val="00021666"/>
    <w:rPr>
      <w:rFonts w:ascii="Arial" w:hAnsi="Arial"/>
      <w:sz w:val="16"/>
    </w:rPr>
  </w:style>
  <w:style w:type="character" w:customStyle="1" w:styleId="Kop2Char">
    <w:name w:val="Kop 2 Char"/>
    <w:aliases w:val="Kop 2+nr Paragraafkop genummerd Char"/>
    <w:basedOn w:val="Standaardalinea-lettertype"/>
    <w:link w:val="Kop2"/>
    <w:uiPriority w:val="9"/>
    <w:rsid w:val="009226F1"/>
    <w:rPr>
      <w:rFonts w:ascii="Arial" w:eastAsiaTheme="majorEastAsia" w:hAnsi="Arial" w:cstheme="majorBidi"/>
      <w:b/>
      <w:sz w:val="20"/>
      <w:szCs w:val="26"/>
    </w:rPr>
  </w:style>
  <w:style w:type="character" w:customStyle="1" w:styleId="Kop3Char">
    <w:name w:val="Kop 3 Char"/>
    <w:aliases w:val="Kop 3+nr Subparagraafkop genummerd Char"/>
    <w:basedOn w:val="Standaardalinea-lettertype"/>
    <w:link w:val="Kop3"/>
    <w:uiPriority w:val="9"/>
    <w:rsid w:val="006D3559"/>
    <w:rPr>
      <w:rFonts w:ascii="Arial" w:eastAsiaTheme="majorEastAsia" w:hAnsi="Arial" w:cstheme="majorBidi"/>
      <w:sz w:val="20"/>
      <w:szCs w:val="24"/>
    </w:rPr>
  </w:style>
  <w:style w:type="paragraph" w:customStyle="1" w:styleId="LijstBullits">
    <w:name w:val="Lijst Bullits"/>
    <w:basedOn w:val="Standaard"/>
    <w:link w:val="LijstBullitsChar"/>
    <w:qFormat/>
    <w:rsid w:val="001955D0"/>
    <w:pPr>
      <w:numPr>
        <w:numId w:val="6"/>
      </w:numPr>
      <w:contextualSpacing/>
    </w:pPr>
  </w:style>
  <w:style w:type="paragraph" w:customStyle="1" w:styleId="Lijstnummers">
    <w:name w:val="Lijst nummers"/>
    <w:basedOn w:val="Standaard"/>
    <w:link w:val="LijstnummersChar"/>
    <w:qFormat/>
    <w:rsid w:val="00571B15"/>
    <w:pPr>
      <w:numPr>
        <w:numId w:val="7"/>
      </w:numPr>
      <w:contextualSpacing/>
    </w:pPr>
  </w:style>
  <w:style w:type="character" w:customStyle="1" w:styleId="TabelbijschriftafbeeldingbijschriftChar">
    <w:name w:val="Tabelbijschrift+afbeeldingbijschrift Char"/>
    <w:basedOn w:val="Standaardalinea-lettertype"/>
    <w:link w:val="Tabelbijschriftafbeeldingbijschrift"/>
    <w:rsid w:val="00021666"/>
    <w:rPr>
      <w:rFonts w:ascii="Arial" w:hAnsi="Arial"/>
      <w:sz w:val="16"/>
    </w:rPr>
  </w:style>
  <w:style w:type="character" w:customStyle="1" w:styleId="LijstBullitsChar">
    <w:name w:val="Lijst Bullits Char"/>
    <w:basedOn w:val="Standaardalinea-lettertype"/>
    <w:link w:val="LijstBullits"/>
    <w:rsid w:val="001955D0"/>
    <w:rPr>
      <w:rFonts w:ascii="Georgia" w:hAnsi="Georgia"/>
      <w:sz w:val="19"/>
    </w:rPr>
  </w:style>
  <w:style w:type="character" w:customStyle="1" w:styleId="LijstnummersChar">
    <w:name w:val="Lijst nummers Char"/>
    <w:basedOn w:val="Standaardalinea-lettertype"/>
    <w:link w:val="Lijstnummers"/>
    <w:rsid w:val="00571B15"/>
    <w:rPr>
      <w:rFonts w:ascii="Georgia" w:hAnsi="Georgia"/>
      <w:sz w:val="19"/>
    </w:rPr>
  </w:style>
  <w:style w:type="character" w:customStyle="1" w:styleId="Kop4Char">
    <w:name w:val="Kop 4 Char"/>
    <w:aliases w:val="Kop 4 Tussenkop Char"/>
    <w:basedOn w:val="Standaardalinea-lettertype"/>
    <w:link w:val="Kop4"/>
    <w:uiPriority w:val="9"/>
    <w:rsid w:val="001C517A"/>
    <w:rPr>
      <w:rFonts w:ascii="Arial" w:eastAsiaTheme="majorEastAsia" w:hAnsi="Arial" w:cstheme="majorBidi"/>
      <w:b/>
      <w:iCs/>
      <w:sz w:val="1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5399E"/>
    <w:rPr>
      <w:rFonts w:asciiTheme="majorHAnsi" w:eastAsiaTheme="majorEastAsia" w:hAnsiTheme="majorHAnsi" w:cstheme="majorBidi"/>
      <w:color w:val="2F5496" w:themeColor="accent1" w:themeShade="BF"/>
      <w:sz w:val="19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5399E"/>
    <w:rPr>
      <w:rFonts w:asciiTheme="majorHAnsi" w:eastAsiaTheme="majorEastAsia" w:hAnsiTheme="majorHAnsi" w:cstheme="majorBidi"/>
      <w:color w:val="1F3763" w:themeColor="accent1" w:themeShade="7F"/>
      <w:sz w:val="19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5399E"/>
    <w:rPr>
      <w:rFonts w:asciiTheme="majorHAnsi" w:eastAsiaTheme="majorEastAsia" w:hAnsiTheme="majorHAnsi" w:cstheme="majorBidi"/>
      <w:i/>
      <w:iCs/>
      <w:color w:val="1F3763" w:themeColor="accent1" w:themeShade="7F"/>
      <w:sz w:val="19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539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539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Voetnoottekst">
    <w:name w:val="footnote text"/>
    <w:basedOn w:val="Standaard"/>
    <w:link w:val="VoetnoottekstChar"/>
    <w:uiPriority w:val="99"/>
    <w:unhideWhenUsed/>
    <w:rsid w:val="002A40B7"/>
    <w:pPr>
      <w:tabs>
        <w:tab w:val="left" w:pos="284"/>
      </w:tabs>
      <w:spacing w:line="240" w:lineRule="auto"/>
    </w:pPr>
    <w:rPr>
      <w:rFonts w:ascii="Arial" w:hAnsi="Arial"/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2A40B7"/>
    <w:rPr>
      <w:rFonts w:ascii="Arial" w:hAnsi="Arial"/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85E27"/>
    <w:rPr>
      <w:rFonts w:ascii="Arial" w:hAnsi="Arial"/>
      <w:sz w:val="14"/>
      <w:vertAlign w:val="superscript"/>
    </w:rPr>
  </w:style>
  <w:style w:type="paragraph" w:styleId="Voettekst">
    <w:name w:val="footer"/>
    <w:basedOn w:val="Standaard"/>
    <w:link w:val="VoettekstChar"/>
    <w:uiPriority w:val="99"/>
    <w:unhideWhenUsed/>
    <w:rsid w:val="00AF6D7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6D7F"/>
    <w:rPr>
      <w:rFonts w:ascii="Georgia" w:hAnsi="Georgia"/>
      <w:sz w:val="19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6D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6D7F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19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nl-NL"/>
    </w:rPr>
  </w:style>
  <w:style w:type="paragraph" w:styleId="Lijstalinea">
    <w:name w:val="List Paragraph"/>
    <w:basedOn w:val="Standaard"/>
    <w:uiPriority w:val="34"/>
    <w:rsid w:val="00FA3B14"/>
    <w:pPr>
      <w:ind w:left="720"/>
      <w:contextualSpacing/>
    </w:pPr>
  </w:style>
  <w:style w:type="table" w:styleId="Tabelraster">
    <w:name w:val="Table Grid"/>
    <w:basedOn w:val="Standaardtabel"/>
    <w:uiPriority w:val="39"/>
    <w:rsid w:val="00F368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13B0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3B05"/>
    <w:rPr>
      <w:rFonts w:ascii="Georgia" w:hAnsi="Georgi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6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43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5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0b4578-fe3a-4e40-87f3-f43018b850d2">
      <Terms xmlns="http://schemas.microsoft.com/office/infopath/2007/PartnerControls"/>
    </lcf76f155ced4ddcb4097134ff3c332f>
    <TaxCatchAll xmlns="3f0258ab-4e97-467b-a9e6-2e0373107d5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F2FED07698844A879EF928EA5A678" ma:contentTypeVersion="11" ma:contentTypeDescription="Een nieuw document maken." ma:contentTypeScope="" ma:versionID="a43d4d2cec872de785956e78b48482aa">
  <xsd:schema xmlns:xsd="http://www.w3.org/2001/XMLSchema" xmlns:xs="http://www.w3.org/2001/XMLSchema" xmlns:p="http://schemas.microsoft.com/office/2006/metadata/properties" xmlns:ns2="ff0b4578-fe3a-4e40-87f3-f43018b850d2" xmlns:ns3="3f0258ab-4e97-467b-a9e6-2e0373107d5d" targetNamespace="http://schemas.microsoft.com/office/2006/metadata/properties" ma:root="true" ma:fieldsID="263d87e52912e31e3eb252ea224ebb91" ns2:_="" ns3:_="">
    <xsd:import namespace="ff0b4578-fe3a-4e40-87f3-f43018b850d2"/>
    <xsd:import namespace="3f0258ab-4e97-467b-a9e6-2e0373107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b4578-fe3a-4e40-87f3-f43018b85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7f55a0d7-0058-4245-9d84-4d576cf54b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258ab-4e97-467b-a9e6-2e0373107d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d183a7f-021c-4ccb-83e7-968fbe43de5d}" ma:internalName="TaxCatchAll" ma:showField="CatchAllData" ma:web="3f0258ab-4e97-467b-a9e6-2e0373107d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4BD273-CC40-425D-AEED-A25FDF4DF0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852BFB-8F20-488C-9F0E-170F10498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09159D-99E3-466A-B0BE-F352A2F2AB48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3f0258ab-4e97-467b-a9e6-2e0373107d5d"/>
    <ds:schemaRef ds:uri="ff0b4578-fe3a-4e40-87f3-f43018b850d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65680E3-4583-4084-A5FC-2A217C765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b4578-fe3a-4e40-87f3-f43018b850d2"/>
    <ds:schemaRef ds:uri="3f0258ab-4e97-467b-a9e6-2e0373107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Verklaring woningcorporatie verhuisvergoeding</vt:lpstr>
    </vt:vector>
  </TitlesOfParts>
  <Company>Provincie Gelderland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woningcorporatie verhuisvergoeding</dc:title>
  <dc:subject/>
  <dc:creator>Provincie Gelderland</dc:creator>
  <cp:keywords/>
  <dc:description/>
  <cp:lastModifiedBy>Verhoef, Saskia</cp:lastModifiedBy>
  <cp:revision>2</cp:revision>
  <cp:lastPrinted>2019-11-18T13:40:00Z</cp:lastPrinted>
  <dcterms:created xsi:type="dcterms:W3CDTF">2022-12-28T08:51:00Z</dcterms:created>
  <dcterms:modified xsi:type="dcterms:W3CDTF">2022-12-28T08:51:00Z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0x0101002E5F2FED07698844A879EF928EA5A678</vt:lpwstr>
  </property>
  <property fmtid="{D5CDD505-2E9C-101B-9397-08002B2CF9AE}" pid="3" name="MediaServiceImageTags">
    <vt:lpwstr/>
  </property>
</Properties>
</file>