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2B88" w14:textId="2B039C67" w:rsidR="00E009DD" w:rsidRPr="005F3D53" w:rsidRDefault="00E009DD" w:rsidP="00E009DD">
      <w:pPr>
        <w:tabs>
          <w:tab w:val="left" w:pos="1560"/>
        </w:tabs>
        <w:spacing w:after="200" w:line="276" w:lineRule="auto"/>
        <w:ind w:left="1560" w:hanging="1134"/>
        <w:jc w:val="center"/>
        <w:rPr>
          <w:rFonts w:eastAsia="Calibri"/>
          <w:b/>
          <w:sz w:val="28"/>
          <w:szCs w:val="28"/>
          <w:lang w:eastAsia="en-US"/>
        </w:rPr>
      </w:pPr>
      <w:r w:rsidRPr="005F3D53">
        <w:rPr>
          <w:rFonts w:eastAsia="Calibri"/>
          <w:b/>
          <w:sz w:val="28"/>
          <w:szCs w:val="28"/>
          <w:lang w:eastAsia="en-US"/>
        </w:rPr>
        <w:t xml:space="preserve">Model </w:t>
      </w:r>
      <w:r>
        <w:rPr>
          <w:rFonts w:eastAsia="Calibri"/>
          <w:b/>
          <w:sz w:val="28"/>
          <w:szCs w:val="28"/>
          <w:lang w:eastAsia="en-US"/>
        </w:rPr>
        <w:t>S</w:t>
      </w:r>
      <w:r w:rsidRPr="005F3D53">
        <w:rPr>
          <w:rFonts w:eastAsia="Calibri"/>
          <w:b/>
          <w:sz w:val="28"/>
          <w:szCs w:val="28"/>
          <w:lang w:eastAsia="en-US"/>
        </w:rPr>
        <w:t>amenwerkings</w:t>
      </w:r>
      <w:r>
        <w:rPr>
          <w:rFonts w:eastAsia="Calibri"/>
          <w:b/>
          <w:sz w:val="28"/>
          <w:szCs w:val="28"/>
          <w:lang w:eastAsia="en-US"/>
        </w:rPr>
        <w:t xml:space="preserve">afspraken voor de realisatie van een </w:t>
      </w:r>
      <w:r w:rsidR="0025230E">
        <w:rPr>
          <w:rFonts w:eastAsia="Calibri"/>
          <w:b/>
          <w:sz w:val="28"/>
          <w:szCs w:val="28"/>
          <w:lang w:eastAsia="en-US"/>
        </w:rPr>
        <w:t xml:space="preserve">openlucht </w:t>
      </w:r>
      <w:r w:rsidR="00E5035E">
        <w:rPr>
          <w:rFonts w:eastAsia="Calibri"/>
          <w:b/>
          <w:sz w:val="28"/>
          <w:szCs w:val="28"/>
          <w:lang w:eastAsia="en-US"/>
        </w:rPr>
        <w:t>basketbal</w:t>
      </w:r>
      <w:r w:rsidR="003E5814">
        <w:rPr>
          <w:rFonts w:eastAsia="Calibri"/>
          <w:b/>
          <w:sz w:val="28"/>
          <w:szCs w:val="28"/>
          <w:lang w:eastAsia="en-US"/>
        </w:rPr>
        <w:t>plein</w:t>
      </w:r>
      <w:r w:rsidR="00E31149">
        <w:rPr>
          <w:rFonts w:eastAsia="Calibri"/>
          <w:b/>
          <w:sz w:val="28"/>
          <w:szCs w:val="28"/>
          <w:lang w:eastAsia="en-US"/>
        </w:rPr>
        <w:t xml:space="preserve"> </w:t>
      </w:r>
    </w:p>
    <w:p w14:paraId="2B52BC93" w14:textId="77777777" w:rsidR="00E009DD" w:rsidRPr="005F3D53" w:rsidRDefault="00E009DD" w:rsidP="00E009DD">
      <w:pPr>
        <w:spacing w:line="288" w:lineRule="auto"/>
        <w:ind w:left="709"/>
        <w:rPr>
          <w:rFonts w:eastAsia="Calibri"/>
          <w:i/>
          <w:szCs w:val="22"/>
          <w:lang w:eastAsia="en-US"/>
        </w:rPr>
      </w:pPr>
      <w:r w:rsidRPr="005F3D53">
        <w:rPr>
          <w:rFonts w:eastAsia="Calibri"/>
          <w:i/>
          <w:szCs w:val="22"/>
          <w:lang w:eastAsia="en-US"/>
        </w:rPr>
        <w:t xml:space="preserve">U bent verplicht bij uw subsidieaanvraag een </w:t>
      </w:r>
      <w:r>
        <w:rPr>
          <w:rFonts w:eastAsia="Calibri"/>
          <w:i/>
          <w:szCs w:val="22"/>
          <w:lang w:eastAsia="en-US"/>
        </w:rPr>
        <w:t xml:space="preserve">document </w:t>
      </w:r>
      <w:r w:rsidRPr="005F3D53">
        <w:rPr>
          <w:rFonts w:eastAsia="Calibri"/>
          <w:i/>
          <w:szCs w:val="22"/>
          <w:lang w:eastAsia="en-US"/>
        </w:rPr>
        <w:t>mee te sturen</w:t>
      </w:r>
      <w:r>
        <w:rPr>
          <w:rFonts w:eastAsia="Calibri"/>
          <w:i/>
          <w:szCs w:val="22"/>
          <w:lang w:eastAsia="en-US"/>
        </w:rPr>
        <w:t>, waarin de afspraken zijn vastgelegd over de samenwerking tussen de deelnemers aan het project</w:t>
      </w:r>
      <w:r w:rsidRPr="005F3D53">
        <w:rPr>
          <w:rFonts w:eastAsia="Calibri"/>
          <w:i/>
          <w:szCs w:val="22"/>
          <w:lang w:eastAsia="en-US"/>
        </w:rPr>
        <w:t xml:space="preserve">. U </w:t>
      </w:r>
      <w:r>
        <w:rPr>
          <w:rFonts w:eastAsia="Calibri"/>
          <w:i/>
          <w:szCs w:val="22"/>
          <w:lang w:eastAsia="en-US"/>
        </w:rPr>
        <w:t xml:space="preserve">gebruikt </w:t>
      </w:r>
      <w:r w:rsidRPr="005F3D53">
        <w:rPr>
          <w:rFonts w:eastAsia="Calibri"/>
          <w:i/>
          <w:szCs w:val="22"/>
          <w:lang w:eastAsia="en-US"/>
        </w:rPr>
        <w:t xml:space="preserve">daarvoor dit model. </w:t>
      </w:r>
      <w:r>
        <w:rPr>
          <w:rFonts w:eastAsia="Calibri"/>
          <w:i/>
          <w:szCs w:val="22"/>
          <w:lang w:eastAsia="en-US"/>
        </w:rPr>
        <w:t xml:space="preserve">Wilt u van het model afwijken, dan moet zichtbaar zijn welke wijzigingen zijn aangebracht. De wijzigingen mogen geen afbreuk doen aan de essentie van de </w:t>
      </w:r>
      <w:proofErr w:type="spellStart"/>
      <w:r>
        <w:rPr>
          <w:rFonts w:eastAsia="Calibri"/>
          <w:i/>
          <w:szCs w:val="22"/>
          <w:lang w:eastAsia="en-US"/>
        </w:rPr>
        <w:t>model-overeenkomst</w:t>
      </w:r>
      <w:proofErr w:type="spellEnd"/>
      <w:r>
        <w:rPr>
          <w:rFonts w:eastAsia="Calibri"/>
          <w:i/>
          <w:szCs w:val="22"/>
          <w:lang w:eastAsia="en-US"/>
        </w:rPr>
        <w:t>.</w:t>
      </w:r>
    </w:p>
    <w:p w14:paraId="201927C6" w14:textId="11697CD6" w:rsidR="00E009DD" w:rsidRDefault="00E009DD" w:rsidP="00E009DD">
      <w:pPr>
        <w:spacing w:line="288" w:lineRule="auto"/>
        <w:ind w:left="709"/>
        <w:rPr>
          <w:rFonts w:eastAsia="Calibri"/>
          <w:szCs w:val="22"/>
          <w:lang w:eastAsia="en-US"/>
        </w:rPr>
      </w:pPr>
    </w:p>
    <w:p w14:paraId="16E6DA70" w14:textId="77777777" w:rsidR="00E31149" w:rsidRPr="00C63E56" w:rsidRDefault="00E31149" w:rsidP="00E009DD">
      <w:pPr>
        <w:spacing w:line="288" w:lineRule="auto"/>
        <w:ind w:left="709"/>
        <w:rPr>
          <w:rFonts w:eastAsia="Calibri"/>
          <w:szCs w:val="22"/>
          <w:lang w:eastAsia="en-US"/>
        </w:rPr>
      </w:pPr>
    </w:p>
    <w:p w14:paraId="00179EA4" w14:textId="77777777" w:rsidR="00E009DD" w:rsidRPr="00C63E56" w:rsidRDefault="00E009DD" w:rsidP="00E009DD">
      <w:pPr>
        <w:spacing w:line="288" w:lineRule="auto"/>
        <w:ind w:left="709"/>
        <w:rPr>
          <w:rFonts w:eastAsia="Calibri"/>
          <w:szCs w:val="22"/>
          <w:lang w:eastAsia="en-US"/>
        </w:rPr>
      </w:pPr>
      <w:r>
        <w:rPr>
          <w:rFonts w:eastAsia="Calibri"/>
          <w:noProof/>
          <w:szCs w:val="22"/>
        </w:rPr>
        <mc:AlternateContent>
          <mc:Choice Requires="wps">
            <w:drawing>
              <wp:anchor distT="0" distB="0" distL="114300" distR="114300" simplePos="0" relativeHeight="251659264" behindDoc="0" locked="0" layoutInCell="1" allowOverlap="1" wp14:anchorId="2729CD4D" wp14:editId="09B5D326">
                <wp:simplePos x="0" y="0"/>
                <wp:positionH relativeFrom="column">
                  <wp:align>center</wp:align>
                </wp:positionH>
                <wp:positionV relativeFrom="paragraph">
                  <wp:posOffset>0</wp:posOffset>
                </wp:positionV>
                <wp:extent cx="3601085" cy="445135"/>
                <wp:effectExtent l="8255" t="13970" r="10160" b="762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445135"/>
                        </a:xfrm>
                        <a:prstGeom prst="rect">
                          <a:avLst/>
                        </a:prstGeom>
                        <a:solidFill>
                          <a:srgbClr val="FFFFFF"/>
                        </a:solidFill>
                        <a:ln w="12700">
                          <a:solidFill>
                            <a:srgbClr val="0070C0"/>
                          </a:solidFill>
                          <a:miter lim="800000"/>
                          <a:headEnd/>
                          <a:tailEnd/>
                        </a:ln>
                      </wps:spPr>
                      <wps:txbx>
                        <w:txbxContent>
                          <w:p w14:paraId="221F09AF" w14:textId="77777777" w:rsidR="00E009DD" w:rsidRPr="00CD2FDB" w:rsidRDefault="00E009DD" w:rsidP="00E009DD">
                            <w:pPr>
                              <w:jc w:val="center"/>
                              <w:rPr>
                                <w:b/>
                              </w:rPr>
                            </w:pPr>
                            <w:r w:rsidRPr="00CD2FDB">
                              <w:rPr>
                                <w:b/>
                              </w:rPr>
                              <w:t>Samenwerkings</w:t>
                            </w:r>
                            <w:r>
                              <w:rPr>
                                <w:b/>
                              </w:rPr>
                              <w:t xml:space="preserve">afspraken </w:t>
                            </w:r>
                            <w:r w:rsidRPr="00CD2FDB">
                              <w:rPr>
                                <w:b/>
                              </w:rPr>
                              <w:t>in het kader van project</w:t>
                            </w:r>
                          </w:p>
                          <w:p w14:paraId="1BC340BD" w14:textId="77777777" w:rsidR="00E009DD" w:rsidRPr="00CD2FDB" w:rsidRDefault="00E009DD" w:rsidP="00E009DD">
                            <w:pPr>
                              <w:jc w:val="center"/>
                              <w:rPr>
                                <w:b/>
                              </w:rPr>
                            </w:pPr>
                            <w:r w:rsidRPr="00CD2FDB">
                              <w:rPr>
                                <w:b/>
                              </w:rPr>
                              <w:t>[</w:t>
                            </w:r>
                            <w:r w:rsidRPr="00D8761E">
                              <w:rPr>
                                <w:b/>
                                <w:i/>
                                <w:highlight w:val="lightGray"/>
                              </w:rPr>
                              <w:t>PROJECTNAAM</w:t>
                            </w:r>
                            <w:r w:rsidRPr="00CD2FDB">
                              <w:rPr>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29CD4D" id="_x0000_t202" coordsize="21600,21600" o:spt="202" path="m,l,21600r21600,l21600,xe">
                <v:stroke joinstyle="miter"/>
                <v:path gradientshapeok="t" o:connecttype="rect"/>
              </v:shapetype>
              <v:shape id="Tekstvak 4" o:spid="_x0000_s1026" type="#_x0000_t202" style="position:absolute;left:0;text-align:left;margin-left:0;margin-top:0;width:283.55pt;height:35.0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" strokecolor="#0070c0" strokeweight="1pt">
                <v:textbox style="mso-fit-shape-to-text:t">
                  <w:txbxContent>
                    <w:p w14:paraId="221F09AF" w14:textId="77777777" w:rsidR="00E009DD" w:rsidRPr="00CD2FDB" w:rsidRDefault="00E009DD" w:rsidP="00E009DD">
                      <w:pPr>
                        <w:jc w:val="center"/>
                        <w:rPr>
                          <w:b/>
                        </w:rPr>
                      </w:pPr>
                      <w:r w:rsidRPr="00CD2FDB">
                        <w:rPr>
                          <w:b/>
                        </w:rPr>
                        <w:t>Samenwerkings</w:t>
                      </w:r>
                      <w:r>
                        <w:rPr>
                          <w:b/>
                        </w:rPr>
                        <w:t xml:space="preserve">afspraken </w:t>
                      </w:r>
                      <w:r w:rsidRPr="00CD2FDB">
                        <w:rPr>
                          <w:b/>
                        </w:rPr>
                        <w:t>in het kader van project</w:t>
                      </w:r>
                    </w:p>
                    <w:p w14:paraId="1BC340BD" w14:textId="77777777" w:rsidR="00E009DD" w:rsidRPr="00CD2FDB" w:rsidRDefault="00E009DD" w:rsidP="00E009DD">
                      <w:pPr>
                        <w:jc w:val="center"/>
                        <w:rPr>
                          <w:b/>
                        </w:rPr>
                      </w:pPr>
                      <w:r w:rsidRPr="00CD2FDB">
                        <w:rPr>
                          <w:b/>
                        </w:rPr>
                        <w:t>[</w:t>
                      </w:r>
                      <w:r w:rsidRPr="00D8761E">
                        <w:rPr>
                          <w:b/>
                          <w:i/>
                          <w:highlight w:val="lightGray"/>
                        </w:rPr>
                        <w:t>PROJECTNAAM</w:t>
                      </w:r>
                      <w:r w:rsidRPr="00CD2FDB">
                        <w:rPr>
                          <w:b/>
                        </w:rPr>
                        <w:t>]</w:t>
                      </w:r>
                    </w:p>
                  </w:txbxContent>
                </v:textbox>
              </v:shape>
            </w:pict>
          </mc:Fallback>
        </mc:AlternateContent>
      </w:r>
    </w:p>
    <w:p w14:paraId="252DA689" w14:textId="77777777" w:rsidR="00E009DD" w:rsidRPr="00C63E56" w:rsidRDefault="00E009DD" w:rsidP="00E009DD">
      <w:pPr>
        <w:spacing w:line="288" w:lineRule="auto"/>
        <w:ind w:left="709"/>
        <w:rPr>
          <w:rFonts w:eastAsia="Calibri"/>
          <w:szCs w:val="22"/>
          <w:lang w:eastAsia="en-US"/>
        </w:rPr>
      </w:pPr>
    </w:p>
    <w:p w14:paraId="635AAF02" w14:textId="3156B31C" w:rsidR="00E009DD" w:rsidRDefault="00E009DD" w:rsidP="00E009DD">
      <w:pPr>
        <w:spacing w:line="288" w:lineRule="auto"/>
        <w:ind w:left="709"/>
        <w:rPr>
          <w:rFonts w:eastAsia="Calibri"/>
          <w:szCs w:val="22"/>
          <w:lang w:eastAsia="en-US"/>
        </w:rPr>
      </w:pPr>
    </w:p>
    <w:p w14:paraId="66220A64" w14:textId="77777777" w:rsidR="00E31149" w:rsidRPr="00C63E56" w:rsidRDefault="00E31149" w:rsidP="00E009DD">
      <w:pPr>
        <w:spacing w:line="288" w:lineRule="auto"/>
        <w:ind w:left="709"/>
        <w:rPr>
          <w:rFonts w:eastAsia="Calibri"/>
          <w:szCs w:val="22"/>
          <w:lang w:eastAsia="en-US"/>
        </w:rPr>
      </w:pPr>
    </w:p>
    <w:p w14:paraId="28F8D404" w14:textId="77777777" w:rsidR="00E009DD" w:rsidRPr="00C63E56" w:rsidRDefault="00E009DD" w:rsidP="00E009DD">
      <w:pPr>
        <w:suppressAutoHyphens/>
        <w:spacing w:line="276" w:lineRule="auto"/>
        <w:ind w:left="426" w:right="-51"/>
        <w:rPr>
          <w:rFonts w:eastAsia="Calibri" w:cs="Arial"/>
          <w:b/>
          <w:spacing w:val="-2"/>
          <w:sz w:val="8"/>
          <w:szCs w:val="8"/>
          <w:lang w:eastAsia="en-US"/>
        </w:rPr>
      </w:pPr>
    </w:p>
    <w:p w14:paraId="6CEA73B1" w14:textId="77777777" w:rsidR="00E009DD" w:rsidRPr="00C63E56" w:rsidRDefault="00E009DD" w:rsidP="00E009DD">
      <w:pPr>
        <w:suppressAutoHyphens/>
        <w:spacing w:line="276" w:lineRule="auto"/>
        <w:ind w:left="426" w:right="-51"/>
        <w:rPr>
          <w:rFonts w:eastAsia="Calibri" w:cs="Arial"/>
          <w:b/>
          <w:spacing w:val="-2"/>
          <w:sz w:val="20"/>
          <w:lang w:eastAsia="en-US"/>
        </w:rPr>
      </w:pPr>
      <w:r w:rsidRPr="00C63E56">
        <w:rPr>
          <w:rFonts w:eastAsia="Calibri" w:cs="Arial"/>
          <w:b/>
          <w:spacing w:val="-2"/>
          <w:sz w:val="20"/>
          <w:lang w:eastAsia="en-US"/>
        </w:rPr>
        <w:t>DE ONDERGETEKENDEN</w:t>
      </w:r>
    </w:p>
    <w:p w14:paraId="7965501F" w14:textId="77777777" w:rsidR="00E009DD" w:rsidRPr="00C63E56" w:rsidRDefault="00E009DD" w:rsidP="00E009DD">
      <w:pPr>
        <w:suppressAutoHyphens/>
        <w:spacing w:line="276" w:lineRule="auto"/>
        <w:ind w:left="426" w:right="-51"/>
        <w:rPr>
          <w:rFonts w:eastAsia="Calibri" w:cs="Arial"/>
          <w:spacing w:val="-2"/>
          <w:sz w:val="8"/>
          <w:szCs w:val="8"/>
          <w:lang w:eastAsia="en-US"/>
        </w:rPr>
      </w:pPr>
    </w:p>
    <w:p w14:paraId="3EBFBB29" w14:textId="214A781F" w:rsidR="00E009DD" w:rsidRPr="00C63E56" w:rsidRDefault="00E009DD" w:rsidP="00E009DD">
      <w:pPr>
        <w:suppressAutoHyphens/>
        <w:spacing w:line="276" w:lineRule="auto"/>
        <w:ind w:left="709" w:right="-51" w:hanging="283"/>
        <w:rPr>
          <w:rFonts w:eastAsia="Calibri" w:cs="Arial"/>
          <w:spacing w:val="-2"/>
          <w:sz w:val="8"/>
          <w:szCs w:val="8"/>
          <w:lang w:eastAsia="en-US"/>
        </w:rPr>
      </w:pPr>
      <w:r w:rsidRPr="00C63E56">
        <w:rPr>
          <w:rFonts w:eastAsia="Calibri" w:cs="Arial"/>
          <w:spacing w:val="-2"/>
          <w:sz w:val="20"/>
          <w:lang w:eastAsia="en-US"/>
        </w:rPr>
        <w:t>1.</w:t>
      </w:r>
      <w:r w:rsidRPr="00C63E56">
        <w:rPr>
          <w:rFonts w:eastAsia="Calibri" w:cs="Arial"/>
          <w:spacing w:val="-2"/>
          <w:sz w:val="20"/>
          <w:lang w:eastAsia="en-US"/>
        </w:rPr>
        <w:tab/>
        <w:t>[</w:t>
      </w:r>
      <w:r w:rsidRPr="00C63E56">
        <w:rPr>
          <w:rFonts w:eastAsia="Calibri" w:cs="Arial"/>
          <w:i/>
          <w:spacing w:val="-2"/>
          <w:sz w:val="20"/>
          <w:highlight w:val="lightGray"/>
          <w:lang w:eastAsia="en-US"/>
        </w:rPr>
        <w:t>Naam deelnemer 1</w:t>
      </w:r>
      <w:r>
        <w:rPr>
          <w:rFonts w:eastAsia="Calibri" w:cs="Arial"/>
          <w:i/>
          <w:spacing w:val="-2"/>
          <w:sz w:val="20"/>
          <w:lang w:eastAsia="en-US"/>
        </w:rPr>
        <w:t xml:space="preserve"> (aanvrager)</w:t>
      </w:r>
      <w:r w:rsidRPr="00C63E56">
        <w:rPr>
          <w:rFonts w:eastAsia="Calibri" w:cs="Arial"/>
          <w:spacing w:val="-2"/>
          <w:sz w:val="20"/>
          <w:lang w:eastAsia="en-US"/>
        </w:rPr>
        <w:t>] gevestigd te [</w:t>
      </w:r>
      <w:r w:rsidRPr="00C63E56">
        <w:rPr>
          <w:rFonts w:eastAsia="Calibri" w:cs="Arial"/>
          <w:i/>
          <w:spacing w:val="-2"/>
          <w:sz w:val="20"/>
          <w:highlight w:val="lightGray"/>
          <w:lang w:eastAsia="en-US"/>
        </w:rPr>
        <w:t>plaatsnaam</w:t>
      </w:r>
      <w:r w:rsidRPr="00C63E56">
        <w:rPr>
          <w:rFonts w:eastAsia="Calibri" w:cs="Arial"/>
          <w:spacing w:val="-2"/>
          <w:sz w:val="20"/>
          <w:lang w:eastAsia="en-US"/>
        </w:rPr>
        <w:t>], te dezen rechtsgeldig vertegenwoordigd door haar [</w:t>
      </w:r>
      <w:r w:rsidRPr="00C63E56">
        <w:rPr>
          <w:rFonts w:eastAsia="Calibri" w:cs="Arial"/>
          <w:i/>
          <w:spacing w:val="-2"/>
          <w:sz w:val="20"/>
          <w:highlight w:val="lightGray"/>
          <w:lang w:eastAsia="en-US"/>
        </w:rPr>
        <w:t>functie</w:t>
      </w:r>
      <w:r w:rsidRPr="00C63E56">
        <w:rPr>
          <w:rFonts w:eastAsia="Calibri" w:cs="Arial"/>
          <w:spacing w:val="-2"/>
          <w:sz w:val="20"/>
          <w:lang w:eastAsia="en-US"/>
        </w:rPr>
        <w:t>], [</w:t>
      </w:r>
      <w:r w:rsidRPr="00C63E56">
        <w:rPr>
          <w:rFonts w:eastAsia="Calibri" w:cs="Arial"/>
          <w:i/>
          <w:spacing w:val="-2"/>
          <w:sz w:val="20"/>
          <w:highlight w:val="lightGray"/>
          <w:lang w:eastAsia="en-US"/>
        </w:rPr>
        <w:t>de heer/mevrouw voorletters achternaam</w:t>
      </w:r>
      <w:r w:rsidRPr="00C63E56">
        <w:rPr>
          <w:rFonts w:eastAsia="Calibri" w:cs="Arial"/>
          <w:spacing w:val="-2"/>
          <w:sz w:val="20"/>
          <w:lang w:eastAsia="en-US"/>
        </w:rPr>
        <w:t>]</w:t>
      </w:r>
      <w:r w:rsidR="0025230E" w:rsidRPr="005C7669">
        <w:rPr>
          <w:rStyle w:val="Voetnootmarkering"/>
          <w:rFonts w:asciiTheme="minorHAnsi" w:eastAsia="Calibri" w:hAnsiTheme="minorHAnsi" w:cstheme="minorHAnsi"/>
          <w:spacing w:val="-2"/>
          <w:sz w:val="24"/>
          <w:szCs w:val="24"/>
          <w:lang w:eastAsia="en-US"/>
        </w:rPr>
        <w:footnoteReference w:id="2"/>
      </w:r>
      <w:r w:rsidRPr="005C7669">
        <w:rPr>
          <w:rFonts w:asciiTheme="minorHAnsi" w:eastAsia="Calibri" w:hAnsiTheme="minorHAnsi" w:cstheme="minorHAnsi"/>
          <w:spacing w:val="-2"/>
          <w:sz w:val="28"/>
          <w:szCs w:val="28"/>
          <w:lang w:eastAsia="en-US"/>
        </w:rPr>
        <w:t>,</w:t>
      </w:r>
    </w:p>
    <w:p w14:paraId="5C7BDE26" w14:textId="77777777" w:rsidR="00E009DD" w:rsidRDefault="00E009DD" w:rsidP="00E009DD">
      <w:pPr>
        <w:widowControl w:val="0"/>
        <w:numPr>
          <w:ilvl w:val="0"/>
          <w:numId w:val="15"/>
        </w:numPr>
        <w:tabs>
          <w:tab w:val="num" w:pos="567"/>
        </w:tabs>
        <w:suppressAutoHyphens/>
        <w:overflowPunct w:val="0"/>
        <w:autoSpaceDE w:val="0"/>
        <w:autoSpaceDN w:val="0"/>
        <w:adjustRightInd w:val="0"/>
        <w:spacing w:line="276" w:lineRule="auto"/>
        <w:ind w:left="709" w:right="-51" w:hanging="283"/>
        <w:textAlignment w:val="baseline"/>
        <w:rPr>
          <w:rFonts w:eastAsia="Calibri" w:cs="Arial"/>
          <w:spacing w:val="-2"/>
          <w:sz w:val="20"/>
          <w:lang w:eastAsia="en-US"/>
        </w:rPr>
      </w:pPr>
      <w:r w:rsidRPr="00C63E56">
        <w:rPr>
          <w:rFonts w:eastAsia="Calibri" w:cs="Arial"/>
          <w:spacing w:val="-2"/>
          <w:sz w:val="20"/>
          <w:lang w:eastAsia="en-US"/>
        </w:rPr>
        <w:t>[</w:t>
      </w:r>
      <w:r w:rsidRPr="00C63E56">
        <w:rPr>
          <w:rFonts w:eastAsia="Calibri" w:cs="Arial"/>
          <w:i/>
          <w:spacing w:val="-2"/>
          <w:sz w:val="20"/>
          <w:highlight w:val="lightGray"/>
          <w:lang w:eastAsia="en-US"/>
        </w:rPr>
        <w:t>Naam deelnemer 2</w:t>
      </w:r>
      <w:r w:rsidRPr="00C63E56">
        <w:rPr>
          <w:rFonts w:eastAsia="Calibri" w:cs="Arial"/>
          <w:spacing w:val="-2"/>
          <w:sz w:val="20"/>
          <w:lang w:eastAsia="en-US"/>
        </w:rPr>
        <w:t>] gevestigd te [</w:t>
      </w:r>
      <w:r w:rsidRPr="00C63E56">
        <w:rPr>
          <w:rFonts w:eastAsia="Calibri" w:cs="Arial"/>
          <w:i/>
          <w:spacing w:val="-2"/>
          <w:sz w:val="20"/>
          <w:highlight w:val="lightGray"/>
          <w:lang w:eastAsia="en-US"/>
        </w:rPr>
        <w:t>plaatsnaam</w:t>
      </w:r>
      <w:r w:rsidRPr="00C63E56">
        <w:rPr>
          <w:rFonts w:eastAsia="Calibri" w:cs="Arial"/>
          <w:spacing w:val="-2"/>
          <w:sz w:val="20"/>
          <w:lang w:eastAsia="en-US"/>
        </w:rPr>
        <w:t xml:space="preserve">], te dezen rechtsgeldig vertegenwoordigd door haar </w:t>
      </w:r>
      <w:bookmarkStart w:id="0" w:name="_Hlk102678037"/>
      <w:r w:rsidRPr="00C63E56">
        <w:rPr>
          <w:rFonts w:eastAsia="Calibri" w:cs="Arial"/>
          <w:spacing w:val="-2"/>
          <w:sz w:val="20"/>
          <w:lang w:eastAsia="en-US"/>
        </w:rPr>
        <w:t>[</w:t>
      </w:r>
      <w:r w:rsidRPr="00C63E56">
        <w:rPr>
          <w:rFonts w:eastAsia="Calibri" w:cs="Arial"/>
          <w:i/>
          <w:spacing w:val="-2"/>
          <w:sz w:val="20"/>
          <w:highlight w:val="lightGray"/>
          <w:lang w:eastAsia="en-US"/>
        </w:rPr>
        <w:t>functie</w:t>
      </w:r>
      <w:r w:rsidRPr="00C63E56">
        <w:rPr>
          <w:rFonts w:eastAsia="Calibri" w:cs="Arial"/>
          <w:spacing w:val="-2"/>
          <w:sz w:val="20"/>
          <w:lang w:eastAsia="en-US"/>
        </w:rPr>
        <w:t>]</w:t>
      </w:r>
      <w:bookmarkEnd w:id="0"/>
      <w:r w:rsidRPr="00C63E56">
        <w:rPr>
          <w:rFonts w:eastAsia="Calibri" w:cs="Arial"/>
          <w:spacing w:val="-2"/>
          <w:sz w:val="20"/>
          <w:lang w:eastAsia="en-US"/>
        </w:rPr>
        <w:t xml:space="preserve">, </w:t>
      </w:r>
      <w:bookmarkStart w:id="1" w:name="_Hlk102677984"/>
      <w:r w:rsidRPr="00C63E56">
        <w:rPr>
          <w:rFonts w:eastAsia="Calibri" w:cs="Arial"/>
          <w:spacing w:val="-2"/>
          <w:sz w:val="20"/>
          <w:lang w:eastAsia="en-US"/>
        </w:rPr>
        <w:t>[</w:t>
      </w:r>
      <w:r w:rsidRPr="00C63E56">
        <w:rPr>
          <w:rFonts w:eastAsia="Calibri" w:cs="Arial"/>
          <w:i/>
          <w:spacing w:val="-2"/>
          <w:sz w:val="20"/>
          <w:highlight w:val="lightGray"/>
          <w:lang w:eastAsia="en-US"/>
        </w:rPr>
        <w:t>de heer/mevrouw voorletters achternaam</w:t>
      </w:r>
      <w:r w:rsidRPr="00C63E56">
        <w:rPr>
          <w:rFonts w:eastAsia="Calibri" w:cs="Arial"/>
          <w:spacing w:val="-2"/>
          <w:sz w:val="20"/>
          <w:lang w:eastAsia="en-US"/>
        </w:rPr>
        <w:t xml:space="preserve">], </w:t>
      </w:r>
      <w:bookmarkEnd w:id="1"/>
    </w:p>
    <w:p w14:paraId="170631DF" w14:textId="6E2C1501" w:rsidR="00E009DD" w:rsidRDefault="00E009DD" w:rsidP="00E009DD">
      <w:pPr>
        <w:widowControl w:val="0"/>
        <w:numPr>
          <w:ilvl w:val="0"/>
          <w:numId w:val="15"/>
        </w:numPr>
        <w:tabs>
          <w:tab w:val="num" w:pos="567"/>
        </w:tabs>
        <w:suppressAutoHyphens/>
        <w:overflowPunct w:val="0"/>
        <w:autoSpaceDE w:val="0"/>
        <w:autoSpaceDN w:val="0"/>
        <w:adjustRightInd w:val="0"/>
        <w:spacing w:line="276" w:lineRule="auto"/>
        <w:ind w:left="709" w:right="-51" w:hanging="283"/>
        <w:textAlignment w:val="baseline"/>
        <w:rPr>
          <w:rFonts w:eastAsia="Calibri" w:cs="Arial"/>
          <w:spacing w:val="-2"/>
          <w:sz w:val="20"/>
          <w:lang w:eastAsia="en-US"/>
        </w:rPr>
      </w:pPr>
      <w:r w:rsidRPr="00C63E56">
        <w:rPr>
          <w:rFonts w:eastAsia="Calibri" w:cs="Arial"/>
          <w:i/>
          <w:spacing w:val="-2"/>
          <w:sz w:val="20"/>
          <w:highlight w:val="lightGray"/>
          <w:lang w:eastAsia="en-US"/>
        </w:rPr>
        <w:t>Naam deelnemer 3</w:t>
      </w:r>
      <w:r w:rsidRPr="00C63E56">
        <w:rPr>
          <w:rFonts w:eastAsia="Calibri" w:cs="Arial"/>
          <w:spacing w:val="-2"/>
          <w:sz w:val="20"/>
          <w:lang w:eastAsia="en-US"/>
        </w:rPr>
        <w:t>]  gevestigd te [</w:t>
      </w:r>
      <w:r w:rsidRPr="00C63E56">
        <w:rPr>
          <w:rFonts w:eastAsia="Calibri" w:cs="Arial"/>
          <w:i/>
          <w:spacing w:val="-2"/>
          <w:sz w:val="20"/>
          <w:highlight w:val="lightGray"/>
          <w:lang w:eastAsia="en-US"/>
        </w:rPr>
        <w:t>plaatsnaam</w:t>
      </w:r>
      <w:r w:rsidRPr="00C63E56">
        <w:rPr>
          <w:rFonts w:eastAsia="Calibri" w:cs="Arial"/>
          <w:spacing w:val="-2"/>
          <w:sz w:val="20"/>
          <w:lang w:eastAsia="en-US"/>
        </w:rPr>
        <w:t>], te dezen rechtsgeldig vertegenwoordigd door haar [</w:t>
      </w:r>
      <w:r w:rsidRPr="00C63E56">
        <w:rPr>
          <w:rFonts w:eastAsia="Calibri" w:cs="Arial"/>
          <w:i/>
          <w:spacing w:val="-2"/>
          <w:sz w:val="20"/>
          <w:highlight w:val="lightGray"/>
          <w:lang w:eastAsia="en-US"/>
        </w:rPr>
        <w:t>functie</w:t>
      </w:r>
      <w:r w:rsidRPr="00C63E56">
        <w:rPr>
          <w:rFonts w:eastAsia="Calibri" w:cs="Arial"/>
          <w:spacing w:val="-2"/>
          <w:sz w:val="20"/>
          <w:lang w:eastAsia="en-US"/>
        </w:rPr>
        <w:t>], [</w:t>
      </w:r>
      <w:r w:rsidRPr="00C63E56">
        <w:rPr>
          <w:rFonts w:eastAsia="Calibri" w:cs="Arial"/>
          <w:i/>
          <w:spacing w:val="-2"/>
          <w:sz w:val="20"/>
          <w:highlight w:val="lightGray"/>
          <w:lang w:eastAsia="en-US"/>
        </w:rPr>
        <w:t>de heer/mevrouw voorletters achternaam</w:t>
      </w:r>
      <w:r w:rsidRPr="00C63E56">
        <w:rPr>
          <w:rFonts w:eastAsia="Calibri" w:cs="Arial"/>
          <w:spacing w:val="-2"/>
          <w:sz w:val="20"/>
          <w:lang w:eastAsia="en-US"/>
        </w:rPr>
        <w:t>]</w:t>
      </w:r>
      <w:r w:rsidR="00944268">
        <w:rPr>
          <w:rFonts w:eastAsia="Calibri" w:cs="Arial"/>
          <w:spacing w:val="-2"/>
          <w:sz w:val="20"/>
          <w:lang w:eastAsia="en-US"/>
        </w:rPr>
        <w:t>,</w:t>
      </w:r>
    </w:p>
    <w:p w14:paraId="5CDBD381" w14:textId="41E6D36A" w:rsidR="003701A5" w:rsidRPr="003701A5" w:rsidRDefault="003701A5" w:rsidP="00F54D60">
      <w:pPr>
        <w:widowControl w:val="0"/>
        <w:numPr>
          <w:ilvl w:val="0"/>
          <w:numId w:val="15"/>
        </w:numPr>
        <w:tabs>
          <w:tab w:val="num" w:pos="567"/>
        </w:tabs>
        <w:suppressAutoHyphens/>
        <w:overflowPunct w:val="0"/>
        <w:autoSpaceDE w:val="0"/>
        <w:autoSpaceDN w:val="0"/>
        <w:adjustRightInd w:val="0"/>
        <w:spacing w:line="276" w:lineRule="auto"/>
        <w:ind w:left="709" w:right="-51" w:hanging="283"/>
        <w:textAlignment w:val="baseline"/>
        <w:rPr>
          <w:rFonts w:eastAsia="Calibri" w:cs="Arial"/>
          <w:spacing w:val="-2"/>
          <w:sz w:val="20"/>
          <w:lang w:eastAsia="en-US"/>
        </w:rPr>
      </w:pPr>
      <w:r w:rsidRPr="003701A5">
        <w:rPr>
          <w:rFonts w:eastAsia="Calibri" w:cs="Arial"/>
          <w:i/>
          <w:spacing w:val="-2"/>
          <w:sz w:val="20"/>
          <w:lang w:eastAsia="en-US"/>
        </w:rPr>
        <w:t xml:space="preserve">Nederlandse Basketball Bond, gevestigd te </w:t>
      </w:r>
      <w:r>
        <w:rPr>
          <w:rFonts w:eastAsia="Calibri" w:cs="Arial"/>
          <w:i/>
          <w:spacing w:val="-2"/>
          <w:sz w:val="20"/>
          <w:lang w:eastAsia="en-US"/>
        </w:rPr>
        <w:t>Nieuwegein</w:t>
      </w:r>
      <w:r w:rsidRPr="003701A5">
        <w:rPr>
          <w:rFonts w:eastAsia="Calibri" w:cs="Arial"/>
          <w:i/>
          <w:spacing w:val="-2"/>
          <w:sz w:val="20"/>
          <w:lang w:eastAsia="en-US"/>
        </w:rPr>
        <w:t>, te dezen rechtsgeldig vertegenwoordigd door haar</w:t>
      </w:r>
      <w:r w:rsidR="00944268">
        <w:rPr>
          <w:rFonts w:eastAsia="Calibri" w:cs="Arial"/>
          <w:i/>
          <w:spacing w:val="-2"/>
          <w:sz w:val="20"/>
          <w:lang w:eastAsia="en-US"/>
        </w:rPr>
        <w:t xml:space="preserve"> </w:t>
      </w:r>
      <w:r w:rsidR="00944268" w:rsidRPr="00C63E56">
        <w:rPr>
          <w:rFonts w:eastAsia="Calibri" w:cs="Arial"/>
          <w:spacing w:val="-2"/>
          <w:sz w:val="20"/>
          <w:lang w:eastAsia="en-US"/>
        </w:rPr>
        <w:t>[</w:t>
      </w:r>
      <w:r w:rsidR="00944268" w:rsidRPr="00C63E56">
        <w:rPr>
          <w:rFonts w:eastAsia="Calibri" w:cs="Arial"/>
          <w:i/>
          <w:spacing w:val="-2"/>
          <w:sz w:val="20"/>
          <w:highlight w:val="lightGray"/>
          <w:lang w:eastAsia="en-US"/>
        </w:rPr>
        <w:t>functie</w:t>
      </w:r>
      <w:r w:rsidR="00944268" w:rsidRPr="00C63E56">
        <w:rPr>
          <w:rFonts w:eastAsia="Calibri" w:cs="Arial"/>
          <w:spacing w:val="-2"/>
          <w:sz w:val="20"/>
          <w:lang w:eastAsia="en-US"/>
        </w:rPr>
        <w:t>]</w:t>
      </w:r>
      <w:r w:rsidR="00944268">
        <w:rPr>
          <w:rFonts w:eastAsia="Calibri" w:cs="Arial"/>
          <w:spacing w:val="-2"/>
          <w:sz w:val="20"/>
          <w:lang w:eastAsia="en-US"/>
        </w:rPr>
        <w:t>,</w:t>
      </w:r>
      <w:r w:rsidRPr="003701A5">
        <w:rPr>
          <w:rFonts w:eastAsia="Calibri" w:cs="Arial"/>
          <w:i/>
          <w:spacing w:val="-2"/>
          <w:sz w:val="20"/>
          <w:lang w:eastAsia="en-US"/>
        </w:rPr>
        <w:t xml:space="preserve"> </w:t>
      </w:r>
      <w:r w:rsidR="00944268" w:rsidRPr="00C63E56">
        <w:rPr>
          <w:rFonts w:eastAsia="Calibri" w:cs="Arial"/>
          <w:spacing w:val="-2"/>
          <w:sz w:val="20"/>
          <w:lang w:eastAsia="en-US"/>
        </w:rPr>
        <w:t>[</w:t>
      </w:r>
      <w:r w:rsidR="00944268" w:rsidRPr="00C63E56">
        <w:rPr>
          <w:rFonts w:eastAsia="Calibri" w:cs="Arial"/>
          <w:i/>
          <w:spacing w:val="-2"/>
          <w:sz w:val="20"/>
          <w:highlight w:val="lightGray"/>
          <w:lang w:eastAsia="en-US"/>
        </w:rPr>
        <w:t>de heer/mevrouw voorletters achternaam</w:t>
      </w:r>
      <w:r w:rsidR="00944268" w:rsidRPr="00C63E56">
        <w:rPr>
          <w:rFonts w:eastAsia="Calibri" w:cs="Arial"/>
          <w:spacing w:val="-2"/>
          <w:sz w:val="20"/>
          <w:lang w:eastAsia="en-US"/>
        </w:rPr>
        <w:t>],</w:t>
      </w:r>
    </w:p>
    <w:p w14:paraId="4A40279E" w14:textId="7041A456" w:rsidR="0021309D" w:rsidRPr="0021309D" w:rsidRDefault="003701A5" w:rsidP="0021309D">
      <w:pPr>
        <w:widowControl w:val="0"/>
        <w:numPr>
          <w:ilvl w:val="0"/>
          <w:numId w:val="15"/>
        </w:numPr>
        <w:tabs>
          <w:tab w:val="num" w:pos="567"/>
        </w:tabs>
        <w:suppressAutoHyphens/>
        <w:overflowPunct w:val="0"/>
        <w:autoSpaceDE w:val="0"/>
        <w:autoSpaceDN w:val="0"/>
        <w:adjustRightInd w:val="0"/>
        <w:spacing w:line="276" w:lineRule="auto"/>
        <w:ind w:left="709" w:right="-51" w:hanging="283"/>
        <w:textAlignment w:val="baseline"/>
        <w:rPr>
          <w:rFonts w:eastAsia="Calibri" w:cs="Arial"/>
          <w:spacing w:val="-2"/>
          <w:sz w:val="20"/>
          <w:lang w:eastAsia="en-US"/>
        </w:rPr>
      </w:pPr>
      <w:r>
        <w:rPr>
          <w:rFonts w:eastAsia="Calibri" w:cs="Arial"/>
          <w:i/>
          <w:spacing w:val="-2"/>
          <w:sz w:val="20"/>
          <w:lang w:eastAsia="en-US"/>
        </w:rPr>
        <w:t xml:space="preserve">Stichting 3x3 </w:t>
      </w:r>
      <w:proofErr w:type="spellStart"/>
      <w:r>
        <w:rPr>
          <w:rFonts w:eastAsia="Calibri" w:cs="Arial"/>
          <w:i/>
          <w:spacing w:val="-2"/>
          <w:sz w:val="20"/>
          <w:lang w:eastAsia="en-US"/>
        </w:rPr>
        <w:t>Unites</w:t>
      </w:r>
      <w:proofErr w:type="spellEnd"/>
      <w:r>
        <w:rPr>
          <w:rFonts w:eastAsia="Calibri" w:cs="Arial"/>
          <w:i/>
          <w:spacing w:val="-2"/>
          <w:sz w:val="20"/>
          <w:lang w:eastAsia="en-US"/>
        </w:rPr>
        <w:t xml:space="preserve">, gevestigd te Amsterdam, te dezen rechtsgeldig vertegenwoordigd door haar </w:t>
      </w:r>
      <w:r w:rsidR="00944268" w:rsidRPr="00C63E56">
        <w:rPr>
          <w:rFonts w:eastAsia="Calibri" w:cs="Arial"/>
          <w:spacing w:val="-2"/>
          <w:sz w:val="20"/>
          <w:lang w:eastAsia="en-US"/>
        </w:rPr>
        <w:t>[</w:t>
      </w:r>
      <w:r w:rsidR="00944268" w:rsidRPr="00C63E56">
        <w:rPr>
          <w:rFonts w:eastAsia="Calibri" w:cs="Arial"/>
          <w:i/>
          <w:spacing w:val="-2"/>
          <w:sz w:val="20"/>
          <w:highlight w:val="lightGray"/>
          <w:lang w:eastAsia="en-US"/>
        </w:rPr>
        <w:t>functie</w:t>
      </w:r>
      <w:r w:rsidR="00944268" w:rsidRPr="00C63E56">
        <w:rPr>
          <w:rFonts w:eastAsia="Calibri" w:cs="Arial"/>
          <w:spacing w:val="-2"/>
          <w:sz w:val="20"/>
          <w:lang w:eastAsia="en-US"/>
        </w:rPr>
        <w:t>]</w:t>
      </w:r>
      <w:r w:rsidR="00944268">
        <w:rPr>
          <w:rFonts w:eastAsia="Calibri" w:cs="Arial"/>
          <w:spacing w:val="-2"/>
          <w:sz w:val="20"/>
          <w:lang w:eastAsia="en-US"/>
        </w:rPr>
        <w:t xml:space="preserve">, </w:t>
      </w:r>
      <w:r w:rsidR="00944268" w:rsidRPr="00C63E56">
        <w:rPr>
          <w:rFonts w:eastAsia="Calibri" w:cs="Arial"/>
          <w:spacing w:val="-2"/>
          <w:sz w:val="20"/>
          <w:lang w:eastAsia="en-US"/>
        </w:rPr>
        <w:t>[</w:t>
      </w:r>
      <w:r w:rsidR="00944268" w:rsidRPr="00C63E56">
        <w:rPr>
          <w:rFonts w:eastAsia="Calibri" w:cs="Arial"/>
          <w:i/>
          <w:spacing w:val="-2"/>
          <w:sz w:val="20"/>
          <w:highlight w:val="lightGray"/>
          <w:lang w:eastAsia="en-US"/>
        </w:rPr>
        <w:t>de heer/mevrouw voorletters achternaam</w:t>
      </w:r>
      <w:r w:rsidR="00944268" w:rsidRPr="00C63E56">
        <w:rPr>
          <w:rFonts w:eastAsia="Calibri" w:cs="Arial"/>
          <w:spacing w:val="-2"/>
          <w:sz w:val="20"/>
          <w:lang w:eastAsia="en-US"/>
        </w:rPr>
        <w:t>]</w:t>
      </w:r>
      <w:r w:rsidR="00944268">
        <w:rPr>
          <w:rFonts w:eastAsia="Calibri" w:cs="Arial"/>
          <w:spacing w:val="-2"/>
          <w:sz w:val="20"/>
          <w:lang w:eastAsia="en-US"/>
        </w:rPr>
        <w:t>.</w:t>
      </w:r>
    </w:p>
    <w:p w14:paraId="7C8AFEEF" w14:textId="1421E82A" w:rsidR="00F86444" w:rsidRPr="003228CE" w:rsidRDefault="0021309D" w:rsidP="003228CE">
      <w:pPr>
        <w:pStyle w:val="Lijstalinea"/>
        <w:numPr>
          <w:ilvl w:val="0"/>
          <w:numId w:val="15"/>
        </w:numPr>
        <w:tabs>
          <w:tab w:val="clear" w:pos="8015"/>
          <w:tab w:val="num" w:pos="786"/>
        </w:tabs>
        <w:suppressAutoHyphens/>
        <w:spacing w:line="276" w:lineRule="auto"/>
        <w:ind w:left="786" w:right="-51"/>
        <w:rPr>
          <w:rFonts w:eastAsia="Calibri" w:cs="Arial"/>
          <w:spacing w:val="-2"/>
          <w:sz w:val="20"/>
          <w:lang w:eastAsia="en-US"/>
        </w:rPr>
      </w:pPr>
      <w:r w:rsidRPr="003228CE">
        <w:rPr>
          <w:rFonts w:eastAsia="Calibri" w:cs="Arial"/>
          <w:spacing w:val="-2"/>
          <w:sz w:val="20"/>
          <w:lang w:eastAsia="en-US"/>
        </w:rPr>
        <w:t>[</w:t>
      </w:r>
      <w:r w:rsidRPr="003228CE">
        <w:rPr>
          <w:rFonts w:eastAsia="Calibri" w:cs="Arial"/>
          <w:i/>
          <w:spacing w:val="-2"/>
          <w:sz w:val="20"/>
          <w:highlight w:val="lightGray"/>
          <w:lang w:eastAsia="en-US"/>
        </w:rPr>
        <w:t>Naam</w:t>
      </w:r>
      <w:r w:rsidR="00F86444" w:rsidRPr="003228CE">
        <w:rPr>
          <w:rFonts w:eastAsia="Calibri" w:cs="Arial"/>
          <w:i/>
          <w:spacing w:val="-2"/>
          <w:sz w:val="20"/>
          <w:highlight w:val="lightGray"/>
          <w:lang w:eastAsia="en-US"/>
        </w:rPr>
        <w:t>, adres, woonplaats en geboortedatum</w:t>
      </w:r>
      <w:r w:rsidRPr="003228CE">
        <w:rPr>
          <w:rFonts w:eastAsia="Calibri" w:cs="Arial"/>
          <w:i/>
          <w:spacing w:val="-2"/>
          <w:sz w:val="20"/>
          <w:highlight w:val="lightGray"/>
          <w:lang w:eastAsia="en-US"/>
        </w:rPr>
        <w:t xml:space="preserve"> </w:t>
      </w:r>
      <w:r w:rsidR="00F86444" w:rsidRPr="003228CE">
        <w:rPr>
          <w:rFonts w:eastAsia="Calibri" w:cs="Arial"/>
          <w:i/>
          <w:spacing w:val="-2"/>
          <w:sz w:val="20"/>
          <w:highlight w:val="lightGray"/>
          <w:lang w:eastAsia="en-US"/>
        </w:rPr>
        <w:t>jongere</w:t>
      </w:r>
      <w:r w:rsidRPr="003228CE">
        <w:rPr>
          <w:rFonts w:eastAsia="Calibri" w:cs="Arial"/>
          <w:i/>
          <w:spacing w:val="-2"/>
          <w:sz w:val="20"/>
          <w:highlight w:val="lightGray"/>
          <w:lang w:eastAsia="en-US"/>
        </w:rPr>
        <w:t xml:space="preserve"> 1</w:t>
      </w:r>
      <w:r w:rsidRPr="003228CE">
        <w:rPr>
          <w:rFonts w:eastAsia="Calibri" w:cs="Arial"/>
          <w:spacing w:val="-2"/>
          <w:sz w:val="20"/>
          <w:lang w:eastAsia="en-US"/>
        </w:rPr>
        <w:t>]</w:t>
      </w:r>
      <w:r w:rsidR="002E1FB6" w:rsidRPr="005C7669">
        <w:rPr>
          <w:rStyle w:val="Voetnootmarkering"/>
          <w:rFonts w:asciiTheme="minorHAnsi" w:eastAsia="Calibri" w:hAnsiTheme="minorHAnsi" w:cstheme="minorHAnsi"/>
          <w:spacing w:val="-2"/>
          <w:sz w:val="24"/>
          <w:szCs w:val="24"/>
          <w:lang w:eastAsia="en-US"/>
        </w:rPr>
        <w:footnoteReference w:id="3"/>
      </w:r>
      <w:r w:rsidR="00F86444" w:rsidRPr="003228CE">
        <w:rPr>
          <w:rFonts w:eastAsia="Calibri" w:cs="Arial"/>
          <w:spacing w:val="-2"/>
          <w:sz w:val="20"/>
          <w:lang w:eastAsia="en-US"/>
        </w:rPr>
        <w:t xml:space="preserve">, </w:t>
      </w:r>
    </w:p>
    <w:p w14:paraId="5BCB2BFE" w14:textId="74A34165" w:rsidR="00F86444" w:rsidRPr="003228CE" w:rsidRDefault="00F86444" w:rsidP="003228CE">
      <w:pPr>
        <w:pStyle w:val="Lijstalinea"/>
        <w:numPr>
          <w:ilvl w:val="0"/>
          <w:numId w:val="15"/>
        </w:numPr>
        <w:tabs>
          <w:tab w:val="clear" w:pos="8015"/>
          <w:tab w:val="num" w:pos="786"/>
        </w:tabs>
        <w:suppressAutoHyphens/>
        <w:spacing w:line="276" w:lineRule="auto"/>
        <w:ind w:left="786" w:right="-51"/>
        <w:rPr>
          <w:rFonts w:eastAsia="Calibri" w:cs="Arial"/>
          <w:spacing w:val="-2"/>
          <w:sz w:val="20"/>
          <w:lang w:eastAsia="en-US"/>
        </w:rPr>
      </w:pPr>
      <w:r w:rsidRPr="003228CE">
        <w:rPr>
          <w:rFonts w:eastAsia="Calibri" w:cs="Arial"/>
          <w:spacing w:val="-2"/>
          <w:sz w:val="20"/>
          <w:lang w:eastAsia="en-US"/>
        </w:rPr>
        <w:t>[</w:t>
      </w:r>
      <w:r w:rsidRPr="003228CE">
        <w:rPr>
          <w:rFonts w:eastAsia="Calibri" w:cs="Arial"/>
          <w:i/>
          <w:spacing w:val="-2"/>
          <w:sz w:val="20"/>
          <w:highlight w:val="lightGray"/>
          <w:lang w:eastAsia="en-US"/>
        </w:rPr>
        <w:t xml:space="preserve">Naam, adres, woonplaats en geboortedatum </w:t>
      </w:r>
      <w:r w:rsidRPr="00E45372">
        <w:rPr>
          <w:rFonts w:eastAsia="Calibri" w:cs="Arial"/>
          <w:i/>
          <w:spacing w:val="-2"/>
          <w:sz w:val="20"/>
          <w:highlight w:val="lightGray"/>
          <w:lang w:eastAsia="en-US"/>
        </w:rPr>
        <w:t xml:space="preserve">jongere </w:t>
      </w:r>
      <w:r w:rsidR="00E45372" w:rsidRPr="003E3022">
        <w:rPr>
          <w:rFonts w:eastAsia="Calibri" w:cs="Arial"/>
          <w:i/>
          <w:spacing w:val="-2"/>
          <w:sz w:val="20"/>
          <w:highlight w:val="lightGray"/>
          <w:lang w:eastAsia="en-US"/>
        </w:rPr>
        <w:t>2</w:t>
      </w:r>
      <w:r w:rsidRPr="003228CE">
        <w:rPr>
          <w:rFonts w:eastAsia="Calibri" w:cs="Arial"/>
          <w:spacing w:val="-2"/>
          <w:sz w:val="20"/>
          <w:lang w:eastAsia="en-US"/>
        </w:rPr>
        <w:t xml:space="preserve">], </w:t>
      </w:r>
    </w:p>
    <w:p w14:paraId="256B7983" w14:textId="39C15B68" w:rsidR="00F86444" w:rsidRPr="003228CE" w:rsidRDefault="00F86444" w:rsidP="003228CE">
      <w:pPr>
        <w:pStyle w:val="Lijstalinea"/>
        <w:numPr>
          <w:ilvl w:val="0"/>
          <w:numId w:val="15"/>
        </w:numPr>
        <w:tabs>
          <w:tab w:val="clear" w:pos="8015"/>
          <w:tab w:val="num" w:pos="786"/>
        </w:tabs>
        <w:suppressAutoHyphens/>
        <w:spacing w:line="276" w:lineRule="auto"/>
        <w:ind w:left="786" w:right="-51"/>
        <w:rPr>
          <w:rFonts w:eastAsia="Calibri" w:cs="Arial"/>
          <w:spacing w:val="-2"/>
          <w:sz w:val="20"/>
          <w:lang w:eastAsia="en-US"/>
        </w:rPr>
      </w:pPr>
      <w:r w:rsidRPr="003228CE">
        <w:rPr>
          <w:rFonts w:eastAsia="Calibri" w:cs="Arial"/>
          <w:spacing w:val="-2"/>
          <w:sz w:val="20"/>
          <w:lang w:eastAsia="en-US"/>
        </w:rPr>
        <w:t>[</w:t>
      </w:r>
      <w:r w:rsidRPr="003228CE">
        <w:rPr>
          <w:rFonts w:eastAsia="Calibri" w:cs="Arial"/>
          <w:i/>
          <w:spacing w:val="-2"/>
          <w:sz w:val="20"/>
          <w:highlight w:val="lightGray"/>
          <w:lang w:eastAsia="en-US"/>
        </w:rPr>
        <w:t xml:space="preserve">Naam, adres, woonplaats en geboortedatum jongere </w:t>
      </w:r>
      <w:r w:rsidR="00E45372" w:rsidRPr="003E3022">
        <w:rPr>
          <w:rFonts w:eastAsia="Calibri" w:cs="Arial"/>
          <w:i/>
          <w:spacing w:val="-2"/>
          <w:sz w:val="20"/>
          <w:highlight w:val="lightGray"/>
          <w:lang w:eastAsia="en-US"/>
        </w:rPr>
        <w:t>3</w:t>
      </w:r>
      <w:r w:rsidRPr="003228CE">
        <w:rPr>
          <w:rFonts w:eastAsia="Calibri" w:cs="Arial"/>
          <w:spacing w:val="-2"/>
          <w:sz w:val="20"/>
          <w:lang w:eastAsia="en-US"/>
        </w:rPr>
        <w:t xml:space="preserve">], </w:t>
      </w:r>
    </w:p>
    <w:p w14:paraId="11C146DE" w14:textId="2AF54B4E" w:rsidR="003228CE" w:rsidRPr="003228CE" w:rsidRDefault="003228CE" w:rsidP="003228CE">
      <w:pPr>
        <w:pStyle w:val="Lijstalinea"/>
        <w:numPr>
          <w:ilvl w:val="0"/>
          <w:numId w:val="15"/>
        </w:numPr>
        <w:tabs>
          <w:tab w:val="clear" w:pos="8015"/>
          <w:tab w:val="num" w:pos="786"/>
        </w:tabs>
        <w:suppressAutoHyphens/>
        <w:spacing w:line="276" w:lineRule="auto"/>
        <w:ind w:left="786" w:right="-51"/>
        <w:rPr>
          <w:rFonts w:eastAsia="Calibri" w:cs="Arial"/>
          <w:spacing w:val="-2"/>
          <w:sz w:val="20"/>
          <w:lang w:eastAsia="en-US"/>
        </w:rPr>
      </w:pPr>
      <w:r w:rsidRPr="003228CE">
        <w:rPr>
          <w:rFonts w:eastAsia="Calibri" w:cs="Arial"/>
          <w:spacing w:val="-2"/>
          <w:sz w:val="20"/>
          <w:lang w:eastAsia="en-US"/>
        </w:rPr>
        <w:t>[</w:t>
      </w:r>
      <w:r w:rsidRPr="003228CE">
        <w:rPr>
          <w:rFonts w:eastAsia="Calibri" w:cs="Arial"/>
          <w:i/>
          <w:spacing w:val="-2"/>
          <w:sz w:val="20"/>
          <w:highlight w:val="lightGray"/>
          <w:lang w:eastAsia="en-US"/>
        </w:rPr>
        <w:t xml:space="preserve">Naam, adres, woonplaats en geboortedatum jongere </w:t>
      </w:r>
      <w:r w:rsidR="00E45372" w:rsidRPr="003E3022">
        <w:rPr>
          <w:rFonts w:eastAsia="Calibri" w:cs="Arial"/>
          <w:i/>
          <w:spacing w:val="-2"/>
          <w:sz w:val="20"/>
          <w:highlight w:val="lightGray"/>
          <w:lang w:eastAsia="en-US"/>
        </w:rPr>
        <w:t>4</w:t>
      </w:r>
      <w:r w:rsidRPr="003228CE">
        <w:rPr>
          <w:rFonts w:eastAsia="Calibri" w:cs="Arial"/>
          <w:spacing w:val="-2"/>
          <w:sz w:val="20"/>
          <w:lang w:eastAsia="en-US"/>
        </w:rPr>
        <w:t xml:space="preserve">], </w:t>
      </w:r>
    </w:p>
    <w:p w14:paraId="45722BCD" w14:textId="5EC13CE8" w:rsidR="003228CE" w:rsidRPr="003228CE" w:rsidRDefault="003228CE" w:rsidP="003228CE">
      <w:pPr>
        <w:pStyle w:val="Lijstalinea"/>
        <w:numPr>
          <w:ilvl w:val="0"/>
          <w:numId w:val="15"/>
        </w:numPr>
        <w:tabs>
          <w:tab w:val="clear" w:pos="8015"/>
          <w:tab w:val="num" w:pos="786"/>
        </w:tabs>
        <w:suppressAutoHyphens/>
        <w:spacing w:line="276" w:lineRule="auto"/>
        <w:ind w:left="786" w:right="-51"/>
        <w:rPr>
          <w:rFonts w:eastAsia="Calibri" w:cs="Arial"/>
          <w:spacing w:val="-2"/>
          <w:sz w:val="20"/>
          <w:lang w:eastAsia="en-US"/>
        </w:rPr>
      </w:pPr>
      <w:r w:rsidRPr="003228CE">
        <w:rPr>
          <w:rFonts w:eastAsia="Calibri" w:cs="Arial"/>
          <w:spacing w:val="-2"/>
          <w:sz w:val="20"/>
          <w:lang w:eastAsia="en-US"/>
        </w:rPr>
        <w:t>[</w:t>
      </w:r>
      <w:r w:rsidRPr="003228CE">
        <w:rPr>
          <w:rFonts w:eastAsia="Calibri" w:cs="Arial"/>
          <w:i/>
          <w:spacing w:val="-2"/>
          <w:sz w:val="20"/>
          <w:highlight w:val="lightGray"/>
          <w:lang w:eastAsia="en-US"/>
        </w:rPr>
        <w:t xml:space="preserve">Naam, adres, woonplaats en geboortedatum jongere </w:t>
      </w:r>
      <w:r w:rsidR="00E45372" w:rsidRPr="003E3022">
        <w:rPr>
          <w:rFonts w:eastAsia="Calibri" w:cs="Arial"/>
          <w:i/>
          <w:spacing w:val="-2"/>
          <w:sz w:val="20"/>
          <w:highlight w:val="lightGray"/>
          <w:lang w:eastAsia="en-US"/>
        </w:rPr>
        <w:t>5</w:t>
      </w:r>
      <w:r w:rsidRPr="003228CE">
        <w:rPr>
          <w:rFonts w:eastAsia="Calibri" w:cs="Arial"/>
          <w:spacing w:val="-2"/>
          <w:sz w:val="20"/>
          <w:lang w:eastAsia="en-US"/>
        </w:rPr>
        <w:t xml:space="preserve">]. </w:t>
      </w:r>
    </w:p>
    <w:p w14:paraId="49DF6393" w14:textId="77777777" w:rsidR="0021309D" w:rsidRPr="00C63E56" w:rsidRDefault="0021309D" w:rsidP="003228CE">
      <w:pPr>
        <w:widowControl w:val="0"/>
        <w:suppressAutoHyphens/>
        <w:overflowPunct w:val="0"/>
        <w:autoSpaceDE w:val="0"/>
        <w:autoSpaceDN w:val="0"/>
        <w:adjustRightInd w:val="0"/>
        <w:spacing w:line="276" w:lineRule="auto"/>
        <w:ind w:right="-51"/>
        <w:textAlignment w:val="baseline"/>
        <w:rPr>
          <w:rFonts w:eastAsia="Calibri" w:cs="Arial"/>
          <w:spacing w:val="-2"/>
          <w:sz w:val="20"/>
          <w:lang w:eastAsia="en-US"/>
        </w:rPr>
      </w:pPr>
    </w:p>
    <w:p w14:paraId="0A46961A" w14:textId="77777777" w:rsidR="00E009DD" w:rsidRPr="00C63E56" w:rsidRDefault="00E009DD" w:rsidP="00E009DD">
      <w:pPr>
        <w:tabs>
          <w:tab w:val="left" w:pos="-1440"/>
          <w:tab w:val="left" w:pos="-720"/>
          <w:tab w:val="left" w:pos="0"/>
          <w:tab w:val="left" w:pos="567"/>
        </w:tabs>
        <w:suppressAutoHyphens/>
        <w:spacing w:line="276" w:lineRule="auto"/>
        <w:ind w:left="709" w:hanging="283"/>
        <w:rPr>
          <w:rFonts w:eastAsia="Calibri" w:cs="Arial"/>
          <w:sz w:val="20"/>
          <w:lang w:eastAsia="en-US"/>
        </w:rPr>
      </w:pPr>
      <w:r>
        <w:rPr>
          <w:rFonts w:eastAsia="Calibri" w:cs="Arial"/>
          <w:sz w:val="20"/>
          <w:lang w:eastAsia="en-US"/>
        </w:rPr>
        <w:t>h</w:t>
      </w:r>
      <w:r w:rsidRPr="00C63E56">
        <w:rPr>
          <w:rFonts w:eastAsia="Calibri" w:cs="Arial"/>
          <w:sz w:val="20"/>
          <w:lang w:eastAsia="en-US"/>
        </w:rPr>
        <w:t xml:space="preserve">ierna </w:t>
      </w:r>
      <w:r>
        <w:rPr>
          <w:rFonts w:eastAsia="Calibri" w:cs="Arial"/>
          <w:sz w:val="20"/>
          <w:lang w:eastAsia="en-US"/>
        </w:rPr>
        <w:t xml:space="preserve">samen </w:t>
      </w:r>
      <w:r w:rsidRPr="00C63E56">
        <w:rPr>
          <w:rFonts w:eastAsia="Calibri" w:cs="Arial"/>
          <w:sz w:val="20"/>
          <w:lang w:eastAsia="en-US"/>
        </w:rPr>
        <w:t>te noemen</w:t>
      </w:r>
      <w:r>
        <w:rPr>
          <w:rFonts w:eastAsia="Calibri" w:cs="Arial"/>
          <w:sz w:val="20"/>
          <w:lang w:eastAsia="en-US"/>
        </w:rPr>
        <w:t>:</w:t>
      </w:r>
      <w:r w:rsidRPr="00C63E56">
        <w:rPr>
          <w:rFonts w:eastAsia="Calibri" w:cs="Arial"/>
          <w:sz w:val="20"/>
          <w:lang w:eastAsia="en-US"/>
        </w:rPr>
        <w:t xml:space="preserve"> “de deelnemers”</w:t>
      </w:r>
      <w:r>
        <w:rPr>
          <w:rFonts w:eastAsia="Calibri" w:cs="Arial"/>
          <w:sz w:val="20"/>
          <w:lang w:eastAsia="en-US"/>
        </w:rPr>
        <w:t xml:space="preserve">, </w:t>
      </w:r>
    </w:p>
    <w:p w14:paraId="50F90C6E" w14:textId="77777777" w:rsidR="00E009DD" w:rsidRPr="00C63E56" w:rsidRDefault="00E009DD" w:rsidP="00E009DD">
      <w:pPr>
        <w:tabs>
          <w:tab w:val="left" w:pos="-1440"/>
          <w:tab w:val="left" w:pos="-720"/>
          <w:tab w:val="left" w:pos="0"/>
          <w:tab w:val="left" w:pos="567"/>
        </w:tabs>
        <w:suppressAutoHyphens/>
        <w:spacing w:line="276" w:lineRule="auto"/>
        <w:ind w:left="426"/>
        <w:rPr>
          <w:rFonts w:eastAsia="Calibri" w:cs="Arial"/>
          <w:sz w:val="20"/>
          <w:lang w:eastAsia="en-US"/>
        </w:rPr>
      </w:pPr>
    </w:p>
    <w:p w14:paraId="7D5EBF82" w14:textId="77777777" w:rsidR="00E009DD" w:rsidRPr="00C63E56" w:rsidRDefault="00E009DD" w:rsidP="00F86444">
      <w:pPr>
        <w:tabs>
          <w:tab w:val="left" w:pos="567"/>
        </w:tabs>
        <w:suppressAutoHyphens/>
        <w:spacing w:line="276" w:lineRule="auto"/>
        <w:ind w:right="-51"/>
        <w:rPr>
          <w:rFonts w:eastAsia="Calibri" w:cs="Arial"/>
          <w:b/>
          <w:spacing w:val="-2"/>
          <w:sz w:val="20"/>
          <w:lang w:eastAsia="en-US"/>
        </w:rPr>
      </w:pPr>
      <w:r>
        <w:rPr>
          <w:rFonts w:eastAsia="Calibri" w:cs="Arial"/>
          <w:b/>
          <w:spacing w:val="-2"/>
          <w:sz w:val="20"/>
          <w:lang w:eastAsia="en-US"/>
        </w:rPr>
        <w:t>HEBBEN MET ELKAAR TEN DOEL</w:t>
      </w:r>
    </w:p>
    <w:p w14:paraId="36E5DF7B" w14:textId="77777777" w:rsidR="00E009DD" w:rsidRPr="00C63E56" w:rsidRDefault="00E009DD" w:rsidP="00E009DD">
      <w:pPr>
        <w:tabs>
          <w:tab w:val="left" w:pos="567"/>
        </w:tabs>
        <w:suppressAutoHyphens/>
        <w:spacing w:line="276" w:lineRule="auto"/>
        <w:ind w:left="426" w:right="-51"/>
        <w:rPr>
          <w:rFonts w:eastAsia="Calibri" w:cs="Arial"/>
          <w:spacing w:val="-2"/>
          <w:sz w:val="8"/>
          <w:szCs w:val="8"/>
          <w:lang w:eastAsia="en-US"/>
        </w:rPr>
      </w:pPr>
    </w:p>
    <w:p w14:paraId="2BBB31E6" w14:textId="1D37DFBF" w:rsidR="00E009DD" w:rsidRDefault="00E009DD" w:rsidP="00E009DD">
      <w:pPr>
        <w:suppressAutoHyphens/>
        <w:spacing w:line="276" w:lineRule="auto"/>
        <w:ind w:left="426"/>
        <w:rPr>
          <w:rFonts w:eastAsia="Calibri" w:cs="Arial"/>
          <w:sz w:val="20"/>
          <w:lang w:eastAsia="en-US"/>
        </w:rPr>
      </w:pPr>
      <w:r>
        <w:rPr>
          <w:rFonts w:eastAsia="Calibri" w:cs="Arial"/>
          <w:sz w:val="20"/>
          <w:lang w:eastAsia="en-US"/>
        </w:rPr>
        <w:t xml:space="preserve">een </w:t>
      </w:r>
      <w:r w:rsidR="00E5035E">
        <w:rPr>
          <w:rFonts w:eastAsia="Calibri" w:cs="Arial"/>
          <w:sz w:val="20"/>
          <w:lang w:eastAsia="en-US"/>
        </w:rPr>
        <w:t>basketbal</w:t>
      </w:r>
      <w:r w:rsidR="00944268">
        <w:rPr>
          <w:rFonts w:eastAsia="Calibri" w:cs="Arial"/>
          <w:sz w:val="20"/>
          <w:lang w:eastAsia="en-US"/>
        </w:rPr>
        <w:t>plein</w:t>
      </w:r>
      <w:r w:rsidR="00CA0094">
        <w:rPr>
          <w:rFonts w:eastAsia="Calibri" w:cs="Arial"/>
          <w:sz w:val="20"/>
          <w:lang w:eastAsia="en-US"/>
        </w:rPr>
        <w:t xml:space="preserve"> </w:t>
      </w:r>
      <w:r>
        <w:rPr>
          <w:rFonts w:eastAsia="Calibri" w:cs="Arial"/>
          <w:sz w:val="20"/>
          <w:lang w:eastAsia="en-US"/>
        </w:rPr>
        <w:t>aan t</w:t>
      </w:r>
      <w:r w:rsidRPr="00E80603">
        <w:rPr>
          <w:rFonts w:eastAsia="Calibri" w:cs="Arial"/>
          <w:sz w:val="20"/>
          <w:lang w:eastAsia="en-US"/>
        </w:rPr>
        <w:t>e leg</w:t>
      </w:r>
      <w:r>
        <w:rPr>
          <w:rFonts w:eastAsia="Calibri" w:cs="Arial"/>
          <w:sz w:val="20"/>
          <w:lang w:eastAsia="en-US"/>
        </w:rPr>
        <w:t>gen</w:t>
      </w:r>
      <w:r w:rsidR="003701A5">
        <w:rPr>
          <w:rFonts w:eastAsia="Calibri" w:cs="Arial"/>
          <w:sz w:val="20"/>
          <w:lang w:eastAsia="en-US"/>
        </w:rPr>
        <w:t xml:space="preserve"> voor het spelen van 3x3 basketbal</w:t>
      </w:r>
      <w:r>
        <w:rPr>
          <w:rFonts w:eastAsia="Calibri" w:cs="Arial"/>
          <w:sz w:val="20"/>
          <w:lang w:eastAsia="en-US"/>
        </w:rPr>
        <w:t xml:space="preserve">, </w:t>
      </w:r>
      <w:r w:rsidR="00944268">
        <w:rPr>
          <w:rFonts w:eastAsia="Calibri" w:cs="Arial"/>
          <w:sz w:val="20"/>
          <w:lang w:eastAsia="en-US"/>
        </w:rPr>
        <w:t>het plein</w:t>
      </w:r>
      <w:r w:rsidR="003701A5">
        <w:rPr>
          <w:rFonts w:eastAsia="Calibri" w:cs="Arial"/>
          <w:sz w:val="20"/>
          <w:lang w:eastAsia="en-US"/>
        </w:rPr>
        <w:t xml:space="preserve"> </w:t>
      </w:r>
      <w:r>
        <w:rPr>
          <w:rFonts w:eastAsia="Calibri" w:cs="Arial"/>
          <w:sz w:val="20"/>
          <w:lang w:eastAsia="en-US"/>
        </w:rPr>
        <w:t xml:space="preserve">te beheren en te </w:t>
      </w:r>
      <w:r w:rsidRPr="00E80603">
        <w:rPr>
          <w:rFonts w:eastAsia="Calibri" w:cs="Arial"/>
          <w:sz w:val="20"/>
          <w:lang w:eastAsia="en-US"/>
        </w:rPr>
        <w:t>onderhoud</w:t>
      </w:r>
      <w:r>
        <w:rPr>
          <w:rFonts w:eastAsia="Calibri" w:cs="Arial"/>
          <w:sz w:val="20"/>
          <w:lang w:eastAsia="en-US"/>
        </w:rPr>
        <w:t>en</w:t>
      </w:r>
      <w:r w:rsidR="00944268">
        <w:rPr>
          <w:rFonts w:eastAsia="Calibri" w:cs="Arial"/>
          <w:sz w:val="20"/>
          <w:lang w:eastAsia="en-US"/>
        </w:rPr>
        <w:t>,</w:t>
      </w:r>
      <w:r>
        <w:rPr>
          <w:rFonts w:eastAsia="Calibri" w:cs="Arial"/>
          <w:sz w:val="20"/>
          <w:lang w:eastAsia="en-US"/>
        </w:rPr>
        <w:t xml:space="preserve"> daarop </w:t>
      </w:r>
      <w:r w:rsidRPr="00E80603">
        <w:rPr>
          <w:rFonts w:eastAsia="Calibri" w:cs="Arial"/>
          <w:sz w:val="20"/>
          <w:lang w:eastAsia="en-US"/>
        </w:rPr>
        <w:t xml:space="preserve">regelmatig activiteiten </w:t>
      </w:r>
      <w:r>
        <w:rPr>
          <w:rFonts w:eastAsia="Calibri" w:cs="Arial"/>
          <w:sz w:val="20"/>
          <w:lang w:eastAsia="en-US"/>
        </w:rPr>
        <w:t xml:space="preserve">te </w:t>
      </w:r>
      <w:r w:rsidRPr="00E80603">
        <w:rPr>
          <w:rFonts w:eastAsia="Calibri" w:cs="Arial"/>
          <w:sz w:val="20"/>
          <w:lang w:eastAsia="en-US"/>
        </w:rPr>
        <w:t>organiseren</w:t>
      </w:r>
      <w:r w:rsidR="003701A5">
        <w:rPr>
          <w:rFonts w:eastAsia="Calibri" w:cs="Arial"/>
          <w:sz w:val="20"/>
          <w:lang w:eastAsia="en-US"/>
        </w:rPr>
        <w:t xml:space="preserve"> en jongeren op te leiden tot </w:t>
      </w:r>
      <w:r w:rsidR="00944268">
        <w:rPr>
          <w:rFonts w:eastAsia="Calibri" w:cs="Arial"/>
          <w:sz w:val="20"/>
          <w:lang w:eastAsia="en-US"/>
        </w:rPr>
        <w:t>3x3 Leader</w:t>
      </w:r>
      <w:r w:rsidR="000C6CA2" w:rsidRPr="005C7669">
        <w:rPr>
          <w:rStyle w:val="Voetnootmarkering"/>
          <w:rFonts w:asciiTheme="minorHAnsi" w:eastAsia="Calibri" w:hAnsiTheme="minorHAnsi" w:cstheme="minorHAnsi"/>
          <w:bCs/>
          <w:sz w:val="24"/>
          <w:szCs w:val="24"/>
        </w:rPr>
        <w:footnoteReference w:id="4"/>
      </w:r>
      <w:r w:rsidR="00F86444">
        <w:rPr>
          <w:rFonts w:eastAsia="Calibri" w:cs="Arial"/>
          <w:sz w:val="20"/>
          <w:lang w:eastAsia="en-US"/>
        </w:rPr>
        <w:t xml:space="preserve"> </w:t>
      </w:r>
      <w:r w:rsidR="00F86444" w:rsidRPr="00F86444">
        <w:rPr>
          <w:rFonts w:eastAsia="Calibri" w:cs="Arial"/>
          <w:sz w:val="20"/>
          <w:lang w:eastAsia="en-US"/>
        </w:rPr>
        <w:t>[</w:t>
      </w:r>
      <w:r w:rsidR="00F86444" w:rsidRPr="00F86444">
        <w:rPr>
          <w:rFonts w:eastAsia="Calibri" w:cs="Arial"/>
          <w:sz w:val="20"/>
          <w:highlight w:val="lightGray"/>
          <w:lang w:eastAsia="en-US"/>
        </w:rPr>
        <w:t>dan wel opgeleid te worden tot 3x3 Leader</w:t>
      </w:r>
      <w:r w:rsidR="00F86444" w:rsidRPr="00F86444">
        <w:rPr>
          <w:rFonts w:eastAsia="Calibri" w:cs="Arial"/>
          <w:sz w:val="20"/>
          <w:lang w:eastAsia="en-US"/>
        </w:rPr>
        <w:t>]</w:t>
      </w:r>
      <w:r w:rsidR="00944268">
        <w:rPr>
          <w:rFonts w:eastAsia="Calibri" w:cs="Arial"/>
          <w:sz w:val="20"/>
          <w:lang w:eastAsia="en-US"/>
        </w:rPr>
        <w:t>.</w:t>
      </w:r>
      <w:r>
        <w:rPr>
          <w:rFonts w:eastAsia="Calibri" w:cs="Arial"/>
          <w:sz w:val="20"/>
          <w:lang w:eastAsia="en-US"/>
        </w:rPr>
        <w:t xml:space="preserve"> </w:t>
      </w:r>
    </w:p>
    <w:p w14:paraId="47761195" w14:textId="77777777" w:rsidR="00E009DD" w:rsidRPr="00C63E56" w:rsidRDefault="00E009DD" w:rsidP="00E009DD">
      <w:pPr>
        <w:widowControl w:val="0"/>
        <w:tabs>
          <w:tab w:val="num" w:pos="709"/>
        </w:tabs>
        <w:suppressAutoHyphens/>
        <w:overflowPunct w:val="0"/>
        <w:autoSpaceDE w:val="0"/>
        <w:autoSpaceDN w:val="0"/>
        <w:adjustRightInd w:val="0"/>
        <w:spacing w:line="276" w:lineRule="auto"/>
        <w:textAlignment w:val="baseline"/>
        <w:rPr>
          <w:rFonts w:eastAsia="Calibri" w:cs="Arial"/>
          <w:sz w:val="20"/>
          <w:lang w:eastAsia="en-US"/>
        </w:rPr>
      </w:pPr>
    </w:p>
    <w:p w14:paraId="178D507B" w14:textId="77777777" w:rsidR="00E009DD" w:rsidRPr="00C63E56" w:rsidRDefault="00E009DD" w:rsidP="00E009DD">
      <w:pPr>
        <w:tabs>
          <w:tab w:val="left" w:pos="1560"/>
        </w:tabs>
        <w:suppressAutoHyphens/>
        <w:spacing w:line="276" w:lineRule="auto"/>
        <w:ind w:left="426" w:right="-51"/>
        <w:rPr>
          <w:rFonts w:eastAsia="Calibri" w:cs="Arial"/>
          <w:b/>
          <w:spacing w:val="-2"/>
          <w:sz w:val="20"/>
          <w:lang w:eastAsia="en-US"/>
        </w:rPr>
      </w:pPr>
      <w:r>
        <w:rPr>
          <w:rFonts w:eastAsia="Calibri" w:cs="Arial"/>
          <w:b/>
          <w:spacing w:val="-2"/>
          <w:sz w:val="20"/>
          <w:lang w:eastAsia="en-US"/>
        </w:rPr>
        <w:t xml:space="preserve">HEBBEN HET </w:t>
      </w:r>
      <w:r w:rsidRPr="00C63E56">
        <w:rPr>
          <w:rFonts w:eastAsia="Calibri" w:cs="Arial"/>
          <w:b/>
          <w:spacing w:val="-2"/>
          <w:sz w:val="20"/>
          <w:lang w:eastAsia="en-US"/>
        </w:rPr>
        <w:t>VOL</w:t>
      </w:r>
      <w:r>
        <w:rPr>
          <w:rFonts w:eastAsia="Calibri" w:cs="Arial"/>
          <w:b/>
          <w:spacing w:val="-2"/>
          <w:sz w:val="20"/>
          <w:lang w:eastAsia="en-US"/>
        </w:rPr>
        <w:t>GENDE AFGESPROKEN</w:t>
      </w:r>
      <w:r>
        <w:rPr>
          <w:rFonts w:eastAsia="Calibri" w:cs="Arial"/>
          <w:b/>
          <w:spacing w:val="-2"/>
          <w:sz w:val="20"/>
          <w:lang w:eastAsia="en-US"/>
        </w:rPr>
        <w:br/>
      </w:r>
    </w:p>
    <w:p w14:paraId="23553FE0" w14:textId="77777777" w:rsidR="00E009DD" w:rsidRPr="00C63E56" w:rsidRDefault="00E009DD" w:rsidP="00E009DD">
      <w:pPr>
        <w:tabs>
          <w:tab w:val="left" w:pos="1560"/>
        </w:tabs>
        <w:suppressAutoHyphens/>
        <w:spacing w:line="276" w:lineRule="auto"/>
        <w:ind w:left="426" w:right="-51"/>
        <w:rPr>
          <w:rFonts w:eastAsia="Calibri" w:cs="Arial"/>
          <w:spacing w:val="-2"/>
          <w:sz w:val="8"/>
          <w:szCs w:val="8"/>
          <w:lang w:eastAsia="en-US"/>
        </w:rPr>
      </w:pPr>
    </w:p>
    <w:p w14:paraId="188028E7" w14:textId="32C976B5" w:rsidR="00E009DD" w:rsidRDefault="00E009DD" w:rsidP="00E009DD">
      <w:pPr>
        <w:tabs>
          <w:tab w:val="left" w:pos="1560"/>
        </w:tabs>
        <w:suppressAutoHyphens/>
        <w:spacing w:line="276" w:lineRule="auto"/>
        <w:ind w:left="426" w:right="-51"/>
        <w:rPr>
          <w:rFonts w:eastAsia="Calibri" w:cs="Arial"/>
          <w:b/>
          <w:spacing w:val="-2"/>
          <w:sz w:val="20"/>
          <w:lang w:eastAsia="en-US"/>
        </w:rPr>
      </w:pPr>
      <w:r>
        <w:rPr>
          <w:rFonts w:eastAsia="Calibri" w:cs="Arial"/>
          <w:b/>
          <w:spacing w:val="-2"/>
          <w:sz w:val="20"/>
          <w:lang w:eastAsia="en-US"/>
        </w:rPr>
        <w:t>Artikel 1</w:t>
      </w:r>
      <w:r>
        <w:rPr>
          <w:rFonts w:eastAsia="Calibri" w:cs="Arial"/>
          <w:b/>
          <w:spacing w:val="-2"/>
          <w:sz w:val="20"/>
          <w:lang w:eastAsia="en-US"/>
        </w:rPr>
        <w:tab/>
        <w:t xml:space="preserve">Realisatie </w:t>
      </w:r>
      <w:r w:rsidR="00E5035E">
        <w:rPr>
          <w:rFonts w:eastAsia="Calibri" w:cs="Arial"/>
          <w:b/>
          <w:spacing w:val="-2"/>
          <w:sz w:val="20"/>
          <w:lang w:eastAsia="en-US"/>
        </w:rPr>
        <w:t>basketbal</w:t>
      </w:r>
      <w:r w:rsidR="00944268">
        <w:rPr>
          <w:rFonts w:eastAsia="Calibri" w:cs="Arial"/>
          <w:b/>
          <w:spacing w:val="-2"/>
          <w:sz w:val="20"/>
          <w:lang w:eastAsia="en-US"/>
        </w:rPr>
        <w:t>plein</w:t>
      </w:r>
      <w:r>
        <w:rPr>
          <w:rFonts w:eastAsia="Calibri" w:cs="Arial"/>
          <w:b/>
          <w:spacing w:val="-2"/>
          <w:sz w:val="20"/>
          <w:lang w:eastAsia="en-US"/>
        </w:rPr>
        <w:br/>
      </w:r>
    </w:p>
    <w:p w14:paraId="07ADE60F" w14:textId="56669C48" w:rsidR="00E009DD" w:rsidRPr="003B5D34" w:rsidRDefault="00CA0094" w:rsidP="00E009DD">
      <w:pPr>
        <w:pStyle w:val="Lijstalinea"/>
        <w:numPr>
          <w:ilvl w:val="0"/>
          <w:numId w:val="16"/>
        </w:numPr>
        <w:suppressAutoHyphens/>
        <w:spacing w:after="200" w:line="276" w:lineRule="auto"/>
        <w:rPr>
          <w:rFonts w:eastAsia="Calibri" w:cs="Arial"/>
          <w:bCs/>
          <w:sz w:val="20"/>
        </w:rPr>
      </w:pPr>
      <w:r>
        <w:rPr>
          <w:rFonts w:eastAsia="Calibri" w:cs="Arial"/>
          <w:bCs/>
          <w:spacing w:val="-2"/>
          <w:sz w:val="20"/>
        </w:rPr>
        <w:t xml:space="preserve">Het </w:t>
      </w:r>
      <w:r w:rsidR="00E5035E">
        <w:rPr>
          <w:rFonts w:eastAsia="Calibri" w:cs="Arial"/>
          <w:bCs/>
          <w:spacing w:val="-2"/>
          <w:sz w:val="20"/>
        </w:rPr>
        <w:t>basketbal</w:t>
      </w:r>
      <w:r w:rsidR="00944268">
        <w:rPr>
          <w:rFonts w:eastAsia="Calibri" w:cs="Arial"/>
          <w:bCs/>
          <w:spacing w:val="-2"/>
          <w:sz w:val="20"/>
        </w:rPr>
        <w:t>plein</w:t>
      </w:r>
      <w:r w:rsidR="00E009DD" w:rsidRPr="003B5D34">
        <w:rPr>
          <w:rFonts w:eastAsia="Calibri" w:cs="Arial"/>
          <w:bCs/>
          <w:spacing w:val="-2"/>
          <w:sz w:val="20"/>
        </w:rPr>
        <w:t xml:space="preserve"> wordt aangelegd </w:t>
      </w:r>
      <w:r w:rsidR="00E009DD">
        <w:rPr>
          <w:rFonts w:eastAsia="Calibri" w:cs="Arial"/>
          <w:bCs/>
          <w:spacing w:val="-2"/>
          <w:sz w:val="20"/>
        </w:rPr>
        <w:t>op de volgende locatie: ……………. .</w:t>
      </w:r>
      <w:r w:rsidR="00E009DD">
        <w:rPr>
          <w:rFonts w:eastAsia="Calibri" w:cs="Arial"/>
          <w:bCs/>
          <w:spacing w:val="-2"/>
          <w:sz w:val="20"/>
        </w:rPr>
        <w:br/>
      </w:r>
    </w:p>
    <w:p w14:paraId="355F9382" w14:textId="474B1519" w:rsidR="00E009DD" w:rsidRDefault="00E009DD" w:rsidP="00E009DD">
      <w:pPr>
        <w:pStyle w:val="Lijstalinea"/>
        <w:numPr>
          <w:ilvl w:val="0"/>
          <w:numId w:val="16"/>
        </w:numPr>
        <w:suppressAutoHyphens/>
        <w:spacing w:after="200" w:line="276" w:lineRule="auto"/>
        <w:rPr>
          <w:rFonts w:eastAsia="Calibri" w:cs="Arial"/>
          <w:bCs/>
          <w:sz w:val="20"/>
        </w:rPr>
      </w:pPr>
      <w:r>
        <w:rPr>
          <w:rFonts w:eastAsia="Calibri" w:cs="Arial"/>
          <w:bCs/>
          <w:sz w:val="20"/>
        </w:rPr>
        <w:lastRenderedPageBreak/>
        <w:t>A</w:t>
      </w:r>
      <w:r w:rsidRPr="00E80603">
        <w:rPr>
          <w:rFonts w:eastAsia="Calibri" w:cs="Arial"/>
          <w:bCs/>
          <w:sz w:val="20"/>
        </w:rPr>
        <w:t xml:space="preserve">anleg, </w:t>
      </w:r>
      <w:r>
        <w:rPr>
          <w:rFonts w:eastAsia="Calibri" w:cs="Arial"/>
          <w:bCs/>
          <w:sz w:val="20"/>
        </w:rPr>
        <w:t>b</w:t>
      </w:r>
      <w:r w:rsidRPr="00E80603">
        <w:rPr>
          <w:rFonts w:eastAsia="Calibri" w:cs="Arial"/>
          <w:bCs/>
          <w:sz w:val="20"/>
        </w:rPr>
        <w:t xml:space="preserve">eheer, </w:t>
      </w:r>
      <w:r w:rsidRPr="003B5D34">
        <w:rPr>
          <w:rFonts w:eastAsia="Calibri" w:cs="Arial"/>
          <w:bCs/>
          <w:sz w:val="20"/>
        </w:rPr>
        <w:t>onderhoud en organisatie van activiteiten vind</w:t>
      </w:r>
      <w:r>
        <w:rPr>
          <w:rFonts w:eastAsia="Calibri" w:cs="Arial"/>
          <w:bCs/>
          <w:sz w:val="20"/>
        </w:rPr>
        <w:t>en</w:t>
      </w:r>
      <w:r w:rsidRPr="003B5D34">
        <w:rPr>
          <w:rFonts w:eastAsia="Calibri" w:cs="Arial"/>
          <w:bCs/>
          <w:sz w:val="20"/>
        </w:rPr>
        <w:t xml:space="preserve"> plaats met inachtneming van de afspraken uit deze overeenkomst en in overeenstemming met de documenten </w:t>
      </w:r>
      <w:r>
        <w:rPr>
          <w:rFonts w:eastAsia="Calibri" w:cs="Arial"/>
          <w:bCs/>
          <w:sz w:val="20"/>
        </w:rPr>
        <w:t xml:space="preserve">deel uitmakende van </w:t>
      </w:r>
      <w:r w:rsidRPr="003B5D34">
        <w:rPr>
          <w:rFonts w:eastAsia="Calibri" w:cs="Arial"/>
          <w:bCs/>
          <w:sz w:val="20"/>
        </w:rPr>
        <w:t>de subsidieaanvraag</w:t>
      </w:r>
      <w:r>
        <w:rPr>
          <w:rFonts w:eastAsia="Calibri" w:cs="Arial"/>
          <w:bCs/>
          <w:sz w:val="20"/>
        </w:rPr>
        <w:t xml:space="preserve"> </w:t>
      </w:r>
      <w:r w:rsidRPr="003B5D34">
        <w:rPr>
          <w:rFonts w:eastAsia="Calibri" w:cs="Arial"/>
          <w:bCs/>
          <w:sz w:val="20"/>
        </w:rPr>
        <w:t xml:space="preserve">voor </w:t>
      </w:r>
      <w:r w:rsidR="00CA0094">
        <w:rPr>
          <w:rFonts w:eastAsia="Calibri" w:cs="Arial"/>
          <w:bCs/>
          <w:sz w:val="20"/>
        </w:rPr>
        <w:t xml:space="preserve">het </w:t>
      </w:r>
      <w:r w:rsidR="00E5035E">
        <w:rPr>
          <w:rFonts w:eastAsia="Calibri" w:cs="Arial"/>
          <w:bCs/>
          <w:sz w:val="20"/>
        </w:rPr>
        <w:t>basketbal</w:t>
      </w:r>
      <w:r w:rsidR="00944268">
        <w:rPr>
          <w:rFonts w:eastAsia="Calibri" w:cs="Arial"/>
          <w:bCs/>
          <w:sz w:val="20"/>
        </w:rPr>
        <w:t>plein</w:t>
      </w:r>
      <w:r w:rsidRPr="003B5D34">
        <w:rPr>
          <w:rFonts w:eastAsia="Calibri" w:cs="Arial"/>
          <w:bCs/>
          <w:sz w:val="20"/>
        </w:rPr>
        <w:t xml:space="preserve"> bij de provincie Gelderland</w:t>
      </w:r>
      <w:r w:rsidR="001D46BA" w:rsidRPr="001D46BA">
        <w:rPr>
          <w:rFonts w:eastAsia="Calibri" w:cs="Arial"/>
          <w:bCs/>
          <w:sz w:val="20"/>
        </w:rPr>
        <w:t xml:space="preserve"> </w:t>
      </w:r>
      <w:r w:rsidR="001D46BA">
        <w:rPr>
          <w:rFonts w:eastAsia="Calibri" w:cs="Arial"/>
          <w:bCs/>
          <w:sz w:val="20"/>
        </w:rPr>
        <w:t xml:space="preserve">d.d. </w:t>
      </w:r>
      <w:r w:rsidR="001D46BA" w:rsidRPr="00C63E56">
        <w:rPr>
          <w:rFonts w:eastAsia="Calibri" w:cs="Arial"/>
          <w:sz w:val="20"/>
        </w:rPr>
        <w:t>[</w:t>
      </w:r>
      <w:proofErr w:type="spellStart"/>
      <w:r w:rsidR="001D46BA" w:rsidRPr="00C63E56">
        <w:rPr>
          <w:rFonts w:eastAsia="Calibri" w:cs="Arial"/>
          <w:i/>
          <w:sz w:val="20"/>
          <w:highlight w:val="lightGray"/>
        </w:rPr>
        <w:t>dd</w:t>
      </w:r>
      <w:proofErr w:type="spellEnd"/>
      <w:r w:rsidR="001D46BA" w:rsidRPr="00C63E56">
        <w:rPr>
          <w:rFonts w:eastAsia="Calibri" w:cs="Arial"/>
          <w:i/>
          <w:sz w:val="20"/>
          <w:highlight w:val="lightGray"/>
        </w:rPr>
        <w:t>-mm-</w:t>
      </w:r>
      <w:proofErr w:type="spellStart"/>
      <w:r w:rsidR="001D46BA" w:rsidRPr="00C63E56">
        <w:rPr>
          <w:rFonts w:eastAsia="Calibri" w:cs="Arial"/>
          <w:i/>
          <w:sz w:val="20"/>
          <w:highlight w:val="lightGray"/>
        </w:rPr>
        <w:t>jjjj</w:t>
      </w:r>
      <w:proofErr w:type="spellEnd"/>
      <w:r w:rsidR="001D46BA" w:rsidRPr="00C63E56">
        <w:rPr>
          <w:rFonts w:eastAsia="Calibri" w:cs="Arial"/>
          <w:sz w:val="20"/>
        </w:rPr>
        <w:t>]</w:t>
      </w:r>
      <w:r w:rsidR="007B0494">
        <w:rPr>
          <w:rFonts w:eastAsia="Calibri" w:cs="Arial"/>
          <w:sz w:val="20"/>
        </w:rPr>
        <w:t xml:space="preserve"> (bijlage 1)</w:t>
      </w:r>
      <w:r>
        <w:rPr>
          <w:rFonts w:eastAsia="Calibri" w:cs="Arial"/>
          <w:bCs/>
          <w:sz w:val="20"/>
        </w:rPr>
        <w:t>.</w:t>
      </w:r>
      <w:r w:rsidR="0021309D">
        <w:rPr>
          <w:rFonts w:eastAsia="Calibri" w:cs="Arial"/>
          <w:bCs/>
          <w:sz w:val="20"/>
        </w:rPr>
        <w:t xml:space="preserve"> Aanleg, beheer en onderhoud vinden plaats met inachtneming van de door de Nederlandse Basketball Bond gestelde sporttechnische en kwaliteitsvoorwaarden. </w:t>
      </w:r>
      <w:r>
        <w:rPr>
          <w:rFonts w:eastAsia="Calibri" w:cs="Arial"/>
          <w:bCs/>
          <w:sz w:val="20"/>
        </w:rPr>
        <w:br/>
      </w:r>
    </w:p>
    <w:p w14:paraId="2EAAB5B3" w14:textId="45400606" w:rsidR="00E009DD" w:rsidRDefault="00E009DD" w:rsidP="00E009DD">
      <w:pPr>
        <w:pStyle w:val="Lijstalinea"/>
        <w:numPr>
          <w:ilvl w:val="0"/>
          <w:numId w:val="16"/>
        </w:numPr>
        <w:suppressAutoHyphens/>
        <w:spacing w:after="200" w:line="276" w:lineRule="auto"/>
        <w:rPr>
          <w:rFonts w:eastAsia="Calibri" w:cs="Arial"/>
          <w:bCs/>
          <w:sz w:val="20"/>
        </w:rPr>
      </w:pPr>
      <w:r>
        <w:rPr>
          <w:rFonts w:eastAsia="Calibri" w:cs="Arial"/>
          <w:bCs/>
          <w:sz w:val="20"/>
        </w:rPr>
        <w:t xml:space="preserve">De realisatie van </w:t>
      </w:r>
      <w:r w:rsidR="00CA0094">
        <w:rPr>
          <w:rFonts w:eastAsia="Calibri" w:cs="Arial"/>
          <w:bCs/>
          <w:sz w:val="20"/>
        </w:rPr>
        <w:t xml:space="preserve">het </w:t>
      </w:r>
      <w:r w:rsidR="00E5035E">
        <w:rPr>
          <w:rFonts w:eastAsia="Calibri" w:cs="Arial"/>
          <w:bCs/>
          <w:sz w:val="20"/>
        </w:rPr>
        <w:t>basketbal</w:t>
      </w:r>
      <w:r w:rsidR="000C6CA2">
        <w:rPr>
          <w:rFonts w:eastAsia="Calibri" w:cs="Arial"/>
          <w:bCs/>
          <w:sz w:val="20"/>
        </w:rPr>
        <w:t>plein</w:t>
      </w:r>
      <w:r>
        <w:rPr>
          <w:rFonts w:eastAsia="Calibri" w:cs="Arial"/>
          <w:bCs/>
          <w:sz w:val="20"/>
        </w:rPr>
        <w:t xml:space="preserve"> heeft </w:t>
      </w:r>
      <w:r w:rsidR="00944BEB">
        <w:rPr>
          <w:rFonts w:eastAsia="Calibri" w:cs="Arial"/>
          <w:bCs/>
          <w:sz w:val="20"/>
        </w:rPr>
        <w:t xml:space="preserve">primair </w:t>
      </w:r>
      <w:r>
        <w:rPr>
          <w:rFonts w:eastAsia="Calibri" w:cs="Arial"/>
          <w:bCs/>
          <w:sz w:val="20"/>
        </w:rPr>
        <w:t>tot doel meer mensen te laten bewegen en sporten</w:t>
      </w:r>
      <w:r w:rsidR="00944BEB">
        <w:rPr>
          <w:rFonts w:eastAsia="Calibri" w:cs="Arial"/>
          <w:bCs/>
          <w:sz w:val="20"/>
        </w:rPr>
        <w:t xml:space="preserve">. </w:t>
      </w:r>
      <w:r w:rsidR="00944BEB" w:rsidRPr="00944BEB">
        <w:rPr>
          <w:rFonts w:eastAsia="Calibri" w:cs="Arial"/>
          <w:bCs/>
          <w:sz w:val="20"/>
        </w:rPr>
        <w:t xml:space="preserve">Bedoeling is voorts </w:t>
      </w:r>
      <w:r w:rsidR="00F34941">
        <w:rPr>
          <w:rFonts w:eastAsia="Calibri" w:cs="Arial"/>
          <w:bCs/>
          <w:sz w:val="20"/>
        </w:rPr>
        <w:t xml:space="preserve">om </w:t>
      </w:r>
      <w:r w:rsidR="00944BEB" w:rsidRPr="00944BEB">
        <w:rPr>
          <w:rFonts w:eastAsia="Calibri" w:cs="Arial"/>
          <w:bCs/>
          <w:sz w:val="20"/>
        </w:rPr>
        <w:t>met de realisatie</w:t>
      </w:r>
      <w:r w:rsidR="004F7857">
        <w:rPr>
          <w:rFonts w:eastAsia="Calibri" w:cs="Arial"/>
          <w:bCs/>
          <w:sz w:val="20"/>
        </w:rPr>
        <w:t xml:space="preserve"> </w:t>
      </w:r>
      <w:r w:rsidR="003701A5">
        <w:rPr>
          <w:rFonts w:eastAsia="Calibri" w:cs="Arial"/>
          <w:bCs/>
          <w:sz w:val="20"/>
        </w:rPr>
        <w:t xml:space="preserve">jongeren op te leiden tot </w:t>
      </w:r>
      <w:r w:rsidR="00CC5BDE">
        <w:rPr>
          <w:rFonts w:eastAsia="Calibri" w:cs="Arial"/>
          <w:bCs/>
          <w:sz w:val="20"/>
        </w:rPr>
        <w:t>3x3 Leaders</w:t>
      </w:r>
      <w:r w:rsidR="003701A5">
        <w:rPr>
          <w:rFonts w:eastAsia="Calibri" w:cs="Arial"/>
          <w:bCs/>
          <w:sz w:val="20"/>
        </w:rPr>
        <w:t>,</w:t>
      </w:r>
      <w:r w:rsidR="00F34941">
        <w:rPr>
          <w:rFonts w:eastAsia="Calibri" w:cs="Arial"/>
          <w:bCs/>
          <w:sz w:val="20"/>
        </w:rPr>
        <w:t xml:space="preserve"> </w:t>
      </w:r>
      <w:r w:rsidR="004F7857">
        <w:rPr>
          <w:rFonts w:eastAsia="Calibri" w:cs="Arial"/>
          <w:bCs/>
          <w:sz w:val="20"/>
        </w:rPr>
        <w:t>aan te sluiten bij de ontwikkeling van</w:t>
      </w:r>
      <w:r w:rsidR="00B32583">
        <w:rPr>
          <w:rFonts w:eastAsia="Calibri" w:cs="Arial"/>
          <w:bCs/>
          <w:sz w:val="20"/>
        </w:rPr>
        <w:t xml:space="preserve"> </w:t>
      </w:r>
      <w:r w:rsidR="004F7857">
        <w:rPr>
          <w:rFonts w:eastAsia="Calibri" w:cs="Arial"/>
          <w:bCs/>
          <w:sz w:val="20"/>
        </w:rPr>
        <w:t>urban sport</w:t>
      </w:r>
      <w:r w:rsidR="00B32583">
        <w:rPr>
          <w:rFonts w:eastAsia="Calibri" w:cs="Arial"/>
          <w:bCs/>
          <w:sz w:val="20"/>
        </w:rPr>
        <w:t xml:space="preserve">s in het algemeen en aansluiting te vinden bij regionale en nationale ontwikkelingen binnen 3x3 basketbal specifiek. </w:t>
      </w:r>
      <w:r w:rsidR="00944BEB" w:rsidRPr="00944BEB">
        <w:rPr>
          <w:rFonts w:eastAsia="Calibri" w:cs="Arial"/>
          <w:bCs/>
          <w:sz w:val="20"/>
        </w:rPr>
        <w:t xml:space="preserve"> </w:t>
      </w:r>
      <w:r>
        <w:rPr>
          <w:rFonts w:eastAsia="Calibri" w:cs="Arial"/>
          <w:bCs/>
          <w:sz w:val="20"/>
        </w:rPr>
        <w:br/>
      </w:r>
    </w:p>
    <w:p w14:paraId="2D730A46" w14:textId="2C921FBF" w:rsidR="005A7D82" w:rsidRDefault="00E009DD" w:rsidP="00E43AED">
      <w:pPr>
        <w:pStyle w:val="Lijstalinea"/>
        <w:numPr>
          <w:ilvl w:val="0"/>
          <w:numId w:val="16"/>
        </w:numPr>
        <w:suppressAutoHyphens/>
        <w:spacing w:after="200" w:line="276" w:lineRule="auto"/>
        <w:rPr>
          <w:rFonts w:eastAsia="Calibri" w:cs="Arial"/>
          <w:bCs/>
          <w:sz w:val="20"/>
        </w:rPr>
      </w:pPr>
      <w:bookmarkStart w:id="2" w:name="_Hlk83977496"/>
      <w:r w:rsidRPr="005A7D82">
        <w:rPr>
          <w:rFonts w:eastAsia="Calibri" w:cs="Arial"/>
          <w:bCs/>
          <w:sz w:val="20"/>
        </w:rPr>
        <w:t xml:space="preserve">De deelnemers </w:t>
      </w:r>
      <w:r w:rsidR="00F066AF">
        <w:rPr>
          <w:rFonts w:eastAsia="Calibri" w:cs="Arial"/>
          <w:bCs/>
          <w:sz w:val="20"/>
        </w:rPr>
        <w:t xml:space="preserve">zorgen ervoor </w:t>
      </w:r>
      <w:r w:rsidR="005A7D82" w:rsidRPr="005A7D82">
        <w:rPr>
          <w:rFonts w:eastAsia="Calibri" w:cs="Arial"/>
          <w:bCs/>
          <w:sz w:val="20"/>
        </w:rPr>
        <w:t>dat de programmering en de uitvoering blijvend voorzie</w:t>
      </w:r>
      <w:r w:rsidR="00F066AF">
        <w:rPr>
          <w:rFonts w:eastAsia="Calibri" w:cs="Arial"/>
          <w:bCs/>
          <w:sz w:val="20"/>
        </w:rPr>
        <w:t>n</w:t>
      </w:r>
      <w:r w:rsidR="005A7D82" w:rsidRPr="005A7D82">
        <w:rPr>
          <w:rFonts w:eastAsia="Calibri" w:cs="Arial"/>
          <w:bCs/>
          <w:sz w:val="20"/>
        </w:rPr>
        <w:t xml:space="preserve"> in activiteiten</w:t>
      </w:r>
      <w:r w:rsidR="005A7D82">
        <w:rPr>
          <w:rFonts w:eastAsia="Calibri" w:cs="Arial"/>
          <w:bCs/>
          <w:sz w:val="20"/>
        </w:rPr>
        <w:t xml:space="preserve"> </w:t>
      </w:r>
      <w:r w:rsidR="005A7D82" w:rsidRPr="005A7D82">
        <w:rPr>
          <w:rFonts w:eastAsia="Calibri" w:cs="Arial"/>
          <w:bCs/>
          <w:sz w:val="20"/>
        </w:rPr>
        <w:t>die specifiek zijn gericht</w:t>
      </w:r>
      <w:r w:rsidR="000C6CA2">
        <w:rPr>
          <w:rFonts w:eastAsia="Calibri" w:cs="Arial"/>
          <w:bCs/>
          <w:sz w:val="20"/>
        </w:rPr>
        <w:t xml:space="preserve"> op</w:t>
      </w:r>
      <w:r w:rsidR="005A7D82" w:rsidRPr="005A7D82">
        <w:rPr>
          <w:rFonts w:eastAsia="Calibri" w:cs="Arial"/>
          <w:bCs/>
          <w:sz w:val="20"/>
        </w:rPr>
        <w:t xml:space="preserve"> </w:t>
      </w:r>
      <w:r w:rsidR="00E5035E">
        <w:rPr>
          <w:rFonts w:eastAsia="Calibri" w:cs="Arial"/>
          <w:bCs/>
          <w:sz w:val="20"/>
        </w:rPr>
        <w:t>en georganiseerd voor en door</w:t>
      </w:r>
      <w:r w:rsidR="00B32583">
        <w:rPr>
          <w:rFonts w:eastAsia="Calibri" w:cs="Arial"/>
          <w:bCs/>
          <w:sz w:val="20"/>
        </w:rPr>
        <w:t xml:space="preserve"> lokale</w:t>
      </w:r>
      <w:r w:rsidR="00E5035E">
        <w:rPr>
          <w:rFonts w:eastAsia="Calibri" w:cs="Arial"/>
          <w:bCs/>
          <w:sz w:val="20"/>
        </w:rPr>
        <w:t xml:space="preserve"> j</w:t>
      </w:r>
      <w:r w:rsidR="00F34941">
        <w:rPr>
          <w:rFonts w:eastAsia="Calibri" w:cs="Arial"/>
          <w:bCs/>
          <w:sz w:val="20"/>
        </w:rPr>
        <w:t>eugdigen</w:t>
      </w:r>
      <w:bookmarkEnd w:id="2"/>
      <w:r w:rsidR="00F34941">
        <w:rPr>
          <w:rFonts w:eastAsia="Calibri" w:cs="Arial"/>
          <w:bCs/>
          <w:sz w:val="20"/>
        </w:rPr>
        <w:t xml:space="preserve">. </w:t>
      </w:r>
      <w:r w:rsidR="005A7D82">
        <w:rPr>
          <w:rFonts w:eastAsia="Calibri" w:cs="Arial"/>
          <w:bCs/>
          <w:sz w:val="20"/>
        </w:rPr>
        <w:br/>
      </w:r>
    </w:p>
    <w:p w14:paraId="0240545A" w14:textId="66BBEBE0" w:rsidR="004609F3" w:rsidRDefault="005A7D82" w:rsidP="00F06659">
      <w:pPr>
        <w:pStyle w:val="Lijstalinea"/>
        <w:numPr>
          <w:ilvl w:val="0"/>
          <w:numId w:val="16"/>
        </w:numPr>
        <w:suppressAutoHyphens/>
        <w:spacing w:after="200" w:line="276" w:lineRule="auto"/>
        <w:rPr>
          <w:rFonts w:eastAsia="Calibri" w:cs="Arial"/>
          <w:bCs/>
          <w:sz w:val="20"/>
        </w:rPr>
      </w:pPr>
      <w:r>
        <w:rPr>
          <w:rFonts w:eastAsia="Calibri" w:cs="Arial"/>
          <w:bCs/>
          <w:sz w:val="20"/>
        </w:rPr>
        <w:t>D</w:t>
      </w:r>
      <w:r w:rsidRPr="005A7D82">
        <w:rPr>
          <w:rFonts w:eastAsia="Calibri" w:cs="Arial"/>
          <w:bCs/>
          <w:sz w:val="20"/>
        </w:rPr>
        <w:t xml:space="preserve">e deelnemers </w:t>
      </w:r>
      <w:r w:rsidR="00F066AF">
        <w:rPr>
          <w:rFonts w:eastAsia="Calibri" w:cs="Arial"/>
          <w:bCs/>
          <w:sz w:val="20"/>
        </w:rPr>
        <w:t xml:space="preserve">zorgen ervoor </w:t>
      </w:r>
      <w:r>
        <w:rPr>
          <w:rFonts w:eastAsia="Calibri" w:cs="Arial"/>
          <w:bCs/>
          <w:sz w:val="20"/>
        </w:rPr>
        <w:t>dat de programmering en uitvoering blijvend voorzie</w:t>
      </w:r>
      <w:r w:rsidR="00F066AF">
        <w:rPr>
          <w:rFonts w:eastAsia="Calibri" w:cs="Arial"/>
          <w:bCs/>
          <w:sz w:val="20"/>
        </w:rPr>
        <w:t>n</w:t>
      </w:r>
      <w:r>
        <w:rPr>
          <w:rFonts w:eastAsia="Calibri" w:cs="Arial"/>
          <w:bCs/>
          <w:sz w:val="20"/>
        </w:rPr>
        <w:t xml:space="preserve"> in activiteiten voor </w:t>
      </w:r>
      <w:r w:rsidRPr="005A7D82">
        <w:rPr>
          <w:rFonts w:eastAsia="Calibri" w:cs="Arial"/>
          <w:bCs/>
          <w:sz w:val="20"/>
        </w:rPr>
        <w:t>personen met een lage sociaaleconomische status</w:t>
      </w:r>
      <w:r w:rsidR="00847E4B" w:rsidRPr="00847E4B">
        <w:rPr>
          <w:rFonts w:eastAsia="Calibri" w:cs="Arial"/>
          <w:bCs/>
          <w:sz w:val="20"/>
        </w:rPr>
        <w:t xml:space="preserve"> </w:t>
      </w:r>
      <w:r w:rsidR="00847E4B" w:rsidRPr="005A7D82">
        <w:rPr>
          <w:rFonts w:eastAsia="Calibri" w:cs="Arial"/>
          <w:bCs/>
          <w:sz w:val="20"/>
        </w:rPr>
        <w:t xml:space="preserve">uit de directe omgeving van het </w:t>
      </w:r>
      <w:r w:rsidR="00E5035E">
        <w:rPr>
          <w:rFonts w:eastAsia="Calibri" w:cs="Arial"/>
          <w:bCs/>
          <w:sz w:val="20"/>
        </w:rPr>
        <w:t>basketbal</w:t>
      </w:r>
      <w:r w:rsidR="000C6CA2">
        <w:rPr>
          <w:rFonts w:eastAsia="Calibri" w:cs="Arial"/>
          <w:bCs/>
          <w:sz w:val="20"/>
        </w:rPr>
        <w:t>plein</w:t>
      </w:r>
      <w:r w:rsidR="00CA0094" w:rsidRPr="005A7D82">
        <w:rPr>
          <w:rFonts w:eastAsia="Calibri" w:cs="Arial"/>
          <w:bCs/>
          <w:sz w:val="20"/>
        </w:rPr>
        <w:t>.</w:t>
      </w:r>
    </w:p>
    <w:p w14:paraId="5254ECC1" w14:textId="77777777" w:rsidR="004609F3" w:rsidRDefault="004609F3" w:rsidP="004609F3">
      <w:pPr>
        <w:pStyle w:val="Lijstalinea"/>
        <w:suppressAutoHyphens/>
        <w:spacing w:after="200" w:line="276" w:lineRule="auto"/>
        <w:ind w:left="786"/>
        <w:rPr>
          <w:rFonts w:eastAsia="Calibri" w:cs="Arial"/>
          <w:bCs/>
          <w:sz w:val="20"/>
        </w:rPr>
      </w:pPr>
    </w:p>
    <w:p w14:paraId="24E42A57" w14:textId="088DE726" w:rsidR="00CA0094" w:rsidRPr="005A7D82" w:rsidRDefault="004609F3" w:rsidP="00F06659">
      <w:pPr>
        <w:pStyle w:val="Lijstalinea"/>
        <w:numPr>
          <w:ilvl w:val="0"/>
          <w:numId w:val="16"/>
        </w:numPr>
        <w:suppressAutoHyphens/>
        <w:spacing w:after="200" w:line="276" w:lineRule="auto"/>
        <w:rPr>
          <w:rFonts w:eastAsia="Calibri" w:cs="Arial"/>
          <w:bCs/>
          <w:sz w:val="20"/>
        </w:rPr>
      </w:pPr>
      <w:r w:rsidRPr="0025230E">
        <w:rPr>
          <w:rFonts w:eastAsia="Calibri" w:cs="Arial"/>
          <w:bCs/>
          <w:sz w:val="20"/>
        </w:rPr>
        <w:t>[</w:t>
      </w:r>
      <w:r w:rsidRPr="004609F3">
        <w:rPr>
          <w:rFonts w:eastAsia="Calibri" w:cs="Arial"/>
          <w:bCs/>
          <w:sz w:val="20"/>
          <w:highlight w:val="lightGray"/>
        </w:rPr>
        <w:t>De deelnemende jongeren bouwen een community van gebruikers van het basketbalplein en zorgen ervoor dat op en rondom het plein regelmatig activiteiten worden georganiseerd</w:t>
      </w:r>
      <w:r w:rsidRPr="0025230E">
        <w:rPr>
          <w:rFonts w:eastAsia="Calibri" w:cs="Arial"/>
          <w:bCs/>
          <w:sz w:val="20"/>
        </w:rPr>
        <w:t>].</w:t>
      </w:r>
      <w:r>
        <w:rPr>
          <w:rFonts w:eastAsia="Calibri" w:cs="Arial"/>
          <w:bCs/>
          <w:sz w:val="20"/>
        </w:rPr>
        <w:t xml:space="preserve"> </w:t>
      </w:r>
      <w:r w:rsidR="00F34941">
        <w:rPr>
          <w:rFonts w:eastAsia="Calibri" w:cs="Arial"/>
          <w:bCs/>
          <w:sz w:val="20"/>
        </w:rPr>
        <w:br/>
      </w:r>
    </w:p>
    <w:p w14:paraId="0F089A85" w14:textId="77777777" w:rsidR="00E009DD" w:rsidRDefault="00E009DD" w:rsidP="00E009DD">
      <w:pPr>
        <w:tabs>
          <w:tab w:val="left" w:pos="1560"/>
        </w:tabs>
        <w:suppressAutoHyphens/>
        <w:spacing w:line="276" w:lineRule="auto"/>
        <w:ind w:left="426" w:right="-51"/>
        <w:rPr>
          <w:rFonts w:eastAsia="Calibri" w:cs="Arial"/>
          <w:spacing w:val="-2"/>
          <w:sz w:val="20"/>
          <w:lang w:eastAsia="en-US"/>
        </w:rPr>
      </w:pPr>
      <w:r>
        <w:rPr>
          <w:rFonts w:eastAsia="Calibri" w:cs="Arial"/>
          <w:b/>
          <w:spacing w:val="-2"/>
          <w:sz w:val="20"/>
          <w:lang w:eastAsia="en-US"/>
        </w:rPr>
        <w:t>Artikel 2</w:t>
      </w:r>
      <w:r>
        <w:rPr>
          <w:rFonts w:eastAsia="Calibri" w:cs="Arial"/>
          <w:b/>
          <w:spacing w:val="-2"/>
          <w:sz w:val="20"/>
          <w:lang w:eastAsia="en-US"/>
        </w:rPr>
        <w:tab/>
      </w:r>
      <w:r w:rsidRPr="00C63E56">
        <w:rPr>
          <w:rFonts w:eastAsia="Calibri" w:cs="Arial"/>
          <w:b/>
          <w:spacing w:val="-2"/>
          <w:sz w:val="20"/>
          <w:lang w:eastAsia="en-US"/>
        </w:rPr>
        <w:t>Verantwoord</w:t>
      </w:r>
      <w:r>
        <w:rPr>
          <w:rFonts w:eastAsia="Calibri" w:cs="Arial"/>
          <w:b/>
          <w:spacing w:val="-2"/>
          <w:sz w:val="20"/>
          <w:lang w:eastAsia="en-US"/>
        </w:rPr>
        <w:t>elijkheid en wijze van samenwerken</w:t>
      </w:r>
      <w:r>
        <w:rPr>
          <w:rFonts w:eastAsia="Calibri" w:cs="Arial"/>
          <w:b/>
          <w:spacing w:val="-2"/>
          <w:sz w:val="20"/>
          <w:lang w:eastAsia="en-US"/>
        </w:rPr>
        <w:br/>
      </w:r>
    </w:p>
    <w:p w14:paraId="581C8EB2" w14:textId="339A7D61" w:rsidR="00E009DD" w:rsidRPr="00C63E56" w:rsidRDefault="00E009DD" w:rsidP="00E009DD">
      <w:pPr>
        <w:widowControl w:val="0"/>
        <w:numPr>
          <w:ilvl w:val="0"/>
          <w:numId w:val="17"/>
        </w:numPr>
        <w:suppressAutoHyphens/>
        <w:overflowPunct w:val="0"/>
        <w:autoSpaceDE w:val="0"/>
        <w:autoSpaceDN w:val="0"/>
        <w:adjustRightInd w:val="0"/>
        <w:spacing w:line="276" w:lineRule="auto"/>
        <w:ind w:right="-51"/>
        <w:textAlignment w:val="baseline"/>
        <w:rPr>
          <w:rFonts w:eastAsia="Calibri" w:cs="Arial"/>
          <w:spacing w:val="-2"/>
          <w:sz w:val="20"/>
          <w:lang w:eastAsia="en-US"/>
        </w:rPr>
      </w:pPr>
      <w:r w:rsidRPr="00C63E56">
        <w:rPr>
          <w:rFonts w:eastAsia="Calibri" w:cs="Arial"/>
          <w:spacing w:val="-2"/>
          <w:sz w:val="20"/>
          <w:lang w:eastAsia="en-US"/>
        </w:rPr>
        <w:t>[</w:t>
      </w:r>
      <w:r w:rsidRPr="00C63E56">
        <w:rPr>
          <w:rFonts w:eastAsia="Calibri" w:cs="Arial"/>
          <w:i/>
          <w:spacing w:val="-2"/>
          <w:sz w:val="20"/>
          <w:highlight w:val="lightGray"/>
          <w:lang w:eastAsia="en-US"/>
        </w:rPr>
        <w:t>Naam deelnemer 1</w:t>
      </w:r>
      <w:r w:rsidRPr="00C63E56">
        <w:rPr>
          <w:rFonts w:eastAsia="Calibri" w:cs="Arial"/>
          <w:spacing w:val="-2"/>
          <w:sz w:val="20"/>
          <w:lang w:eastAsia="en-US"/>
        </w:rPr>
        <w:t xml:space="preserve">] </w:t>
      </w:r>
      <w:r w:rsidRPr="00C63E56">
        <w:rPr>
          <w:rFonts w:eastAsia="Calibri" w:cs="Arial"/>
          <w:sz w:val="20"/>
          <w:lang w:eastAsia="en-US"/>
        </w:rPr>
        <w:t xml:space="preserve">dient </w:t>
      </w:r>
      <w:r>
        <w:rPr>
          <w:rFonts w:eastAsia="Calibri" w:cs="Arial"/>
          <w:sz w:val="20"/>
          <w:lang w:eastAsia="en-US"/>
        </w:rPr>
        <w:t xml:space="preserve">voor de realisatie van </w:t>
      </w:r>
      <w:r w:rsidR="00CA0094">
        <w:rPr>
          <w:rFonts w:eastAsia="Calibri" w:cs="Arial"/>
          <w:sz w:val="20"/>
          <w:lang w:eastAsia="en-US"/>
        </w:rPr>
        <w:t xml:space="preserve">het </w:t>
      </w:r>
      <w:r w:rsidR="00E5035E">
        <w:rPr>
          <w:rFonts w:eastAsia="Calibri" w:cs="Arial"/>
          <w:sz w:val="20"/>
          <w:lang w:eastAsia="en-US"/>
        </w:rPr>
        <w:t>basketba</w:t>
      </w:r>
      <w:r w:rsidR="000C6CA2">
        <w:rPr>
          <w:rFonts w:eastAsia="Calibri" w:cs="Arial"/>
          <w:sz w:val="20"/>
          <w:lang w:eastAsia="en-US"/>
        </w:rPr>
        <w:t>lplein</w:t>
      </w:r>
      <w:r>
        <w:rPr>
          <w:rFonts w:eastAsia="Calibri" w:cs="Arial"/>
          <w:sz w:val="20"/>
          <w:lang w:eastAsia="en-US"/>
        </w:rPr>
        <w:t xml:space="preserve"> een subsidie</w:t>
      </w:r>
      <w:r w:rsidRPr="00C63E56">
        <w:rPr>
          <w:rFonts w:eastAsia="Calibri" w:cs="Arial"/>
          <w:spacing w:val="-2"/>
          <w:sz w:val="20"/>
          <w:lang w:eastAsia="en-US"/>
        </w:rPr>
        <w:t xml:space="preserve">aanvraag in </w:t>
      </w:r>
      <w:r>
        <w:rPr>
          <w:rFonts w:eastAsia="Calibri" w:cs="Arial"/>
          <w:spacing w:val="-2"/>
          <w:sz w:val="20"/>
          <w:lang w:eastAsia="en-US"/>
        </w:rPr>
        <w:t xml:space="preserve">bij de provincie Gelderland </w:t>
      </w:r>
      <w:r w:rsidRPr="00C63E56">
        <w:rPr>
          <w:rFonts w:eastAsia="Calibri" w:cs="Arial"/>
          <w:spacing w:val="-2"/>
          <w:sz w:val="20"/>
          <w:lang w:eastAsia="en-US"/>
        </w:rPr>
        <w:t xml:space="preserve">en is </w:t>
      </w:r>
      <w:r>
        <w:rPr>
          <w:rFonts w:eastAsia="Calibri" w:cs="Arial"/>
          <w:spacing w:val="-2"/>
          <w:sz w:val="20"/>
          <w:lang w:eastAsia="en-US"/>
        </w:rPr>
        <w:t xml:space="preserve">de penvoerder </w:t>
      </w:r>
      <w:r w:rsidRPr="00C63E56">
        <w:rPr>
          <w:rFonts w:eastAsia="Calibri" w:cs="Arial"/>
          <w:spacing w:val="-2"/>
          <w:sz w:val="20"/>
          <w:lang w:eastAsia="en-US"/>
        </w:rPr>
        <w:t xml:space="preserve">van het project. </w:t>
      </w:r>
      <w:r>
        <w:rPr>
          <w:rFonts w:eastAsia="Calibri" w:cs="Arial"/>
          <w:spacing w:val="-2"/>
          <w:sz w:val="20"/>
          <w:lang w:eastAsia="en-US"/>
        </w:rPr>
        <w:t xml:space="preserve">Hij </w:t>
      </w:r>
      <w:r w:rsidRPr="00C63E56">
        <w:rPr>
          <w:rFonts w:eastAsia="Calibri" w:cs="Arial"/>
          <w:spacing w:val="-2"/>
          <w:sz w:val="20"/>
          <w:lang w:eastAsia="en-US"/>
        </w:rPr>
        <w:t xml:space="preserve">verzorgt het contact met </w:t>
      </w:r>
      <w:r>
        <w:rPr>
          <w:rFonts w:eastAsia="Calibri" w:cs="Arial"/>
          <w:spacing w:val="-2"/>
          <w:sz w:val="20"/>
          <w:lang w:eastAsia="en-US"/>
        </w:rPr>
        <w:t xml:space="preserve">de provincie en eventuele andere </w:t>
      </w:r>
      <w:r w:rsidRPr="00C63E56">
        <w:rPr>
          <w:rFonts w:eastAsia="Calibri" w:cs="Arial"/>
          <w:spacing w:val="-2"/>
          <w:sz w:val="20"/>
          <w:lang w:eastAsia="en-US"/>
        </w:rPr>
        <w:t xml:space="preserve">financiers en </w:t>
      </w:r>
      <w:r>
        <w:rPr>
          <w:rFonts w:eastAsia="Calibri" w:cs="Arial"/>
          <w:spacing w:val="-2"/>
          <w:sz w:val="20"/>
          <w:lang w:eastAsia="en-US"/>
        </w:rPr>
        <w:t xml:space="preserve">tussen de </w:t>
      </w:r>
      <w:r w:rsidRPr="00C63E56">
        <w:rPr>
          <w:rFonts w:eastAsia="Calibri" w:cs="Arial"/>
          <w:spacing w:val="-2"/>
          <w:sz w:val="20"/>
          <w:lang w:eastAsia="en-US"/>
        </w:rPr>
        <w:t>deelnemer</w:t>
      </w:r>
      <w:r>
        <w:rPr>
          <w:rFonts w:eastAsia="Calibri" w:cs="Arial"/>
          <w:spacing w:val="-2"/>
          <w:sz w:val="20"/>
          <w:lang w:eastAsia="en-US"/>
        </w:rPr>
        <w:t>s</w:t>
      </w:r>
      <w:r w:rsidRPr="00C63E56">
        <w:rPr>
          <w:rFonts w:eastAsia="Calibri" w:cs="Arial"/>
          <w:spacing w:val="-2"/>
          <w:sz w:val="20"/>
          <w:lang w:eastAsia="en-US"/>
        </w:rPr>
        <w:t xml:space="preserve">. </w:t>
      </w:r>
      <w:r>
        <w:rPr>
          <w:rFonts w:eastAsia="Calibri" w:cs="Arial"/>
          <w:spacing w:val="-2"/>
          <w:sz w:val="20"/>
          <w:lang w:eastAsia="en-US"/>
        </w:rPr>
        <w:br/>
      </w:r>
    </w:p>
    <w:p w14:paraId="5A9B2D36" w14:textId="0B8BFE7A" w:rsidR="00E009DD" w:rsidRDefault="00E009DD" w:rsidP="00E009DD">
      <w:pPr>
        <w:widowControl w:val="0"/>
        <w:numPr>
          <w:ilvl w:val="0"/>
          <w:numId w:val="17"/>
        </w:numPr>
        <w:suppressAutoHyphens/>
        <w:overflowPunct w:val="0"/>
        <w:autoSpaceDE w:val="0"/>
        <w:autoSpaceDN w:val="0"/>
        <w:adjustRightInd w:val="0"/>
        <w:spacing w:line="276" w:lineRule="auto"/>
        <w:ind w:left="709" w:right="-51" w:hanging="283"/>
        <w:textAlignment w:val="baseline"/>
        <w:rPr>
          <w:rFonts w:eastAsia="Calibri" w:cs="Arial"/>
          <w:spacing w:val="-2"/>
          <w:sz w:val="20"/>
          <w:lang w:eastAsia="en-US"/>
        </w:rPr>
      </w:pPr>
      <w:r w:rsidRPr="0057585D">
        <w:rPr>
          <w:rFonts w:eastAsia="Calibri" w:cs="Arial"/>
          <w:spacing w:val="-2"/>
          <w:sz w:val="20"/>
          <w:lang w:eastAsia="en-US"/>
        </w:rPr>
        <w:t>[</w:t>
      </w:r>
      <w:r w:rsidRPr="0057585D">
        <w:rPr>
          <w:rFonts w:eastAsia="Calibri" w:cs="Arial"/>
          <w:i/>
          <w:spacing w:val="-2"/>
          <w:sz w:val="20"/>
          <w:highlight w:val="lightGray"/>
          <w:lang w:eastAsia="en-US"/>
        </w:rPr>
        <w:t>Naam deelnemer 1</w:t>
      </w:r>
      <w:r w:rsidRPr="0057585D">
        <w:rPr>
          <w:rFonts w:eastAsia="Calibri" w:cs="Arial"/>
          <w:spacing w:val="-2"/>
          <w:sz w:val="20"/>
          <w:lang w:eastAsia="en-US"/>
        </w:rPr>
        <w:t>] is financieel en inhoudelijk eindverantwoordelijk voor het project.</w:t>
      </w:r>
      <w:r>
        <w:rPr>
          <w:rFonts w:eastAsia="Calibri" w:cs="Arial"/>
          <w:spacing w:val="-2"/>
          <w:sz w:val="20"/>
          <w:lang w:eastAsia="en-US"/>
        </w:rPr>
        <w:br/>
      </w:r>
    </w:p>
    <w:p w14:paraId="0E2255B3" w14:textId="1B0A1917" w:rsidR="00E009DD" w:rsidRPr="00AD4C90" w:rsidRDefault="00BB7796" w:rsidP="00E009DD">
      <w:pPr>
        <w:widowControl w:val="0"/>
        <w:numPr>
          <w:ilvl w:val="0"/>
          <w:numId w:val="17"/>
        </w:numPr>
        <w:suppressAutoHyphens/>
        <w:overflowPunct w:val="0"/>
        <w:autoSpaceDE w:val="0"/>
        <w:autoSpaceDN w:val="0"/>
        <w:adjustRightInd w:val="0"/>
        <w:spacing w:line="276" w:lineRule="auto"/>
        <w:ind w:left="709" w:right="-51" w:hanging="283"/>
        <w:textAlignment w:val="baseline"/>
        <w:rPr>
          <w:rFonts w:eastAsia="Calibri" w:cs="Arial"/>
          <w:sz w:val="20"/>
          <w:lang w:eastAsia="en-US"/>
        </w:rPr>
      </w:pPr>
      <w:r>
        <w:rPr>
          <w:rFonts w:eastAsia="Calibri" w:cs="Arial"/>
          <w:i/>
          <w:spacing w:val="-2"/>
          <w:sz w:val="20"/>
          <w:highlight w:val="lightGray"/>
          <w:lang w:eastAsia="en-US"/>
        </w:rPr>
        <w:t>[</w:t>
      </w:r>
      <w:r w:rsidR="00E009DD" w:rsidRPr="00962FF3">
        <w:rPr>
          <w:rFonts w:eastAsia="Calibri" w:cs="Arial"/>
          <w:i/>
          <w:spacing w:val="-2"/>
          <w:sz w:val="20"/>
          <w:highlight w:val="lightGray"/>
          <w:lang w:eastAsia="en-US"/>
        </w:rPr>
        <w:t>Naam deelnemer 1</w:t>
      </w:r>
      <w:r w:rsidR="00E009DD" w:rsidRPr="00962FF3">
        <w:rPr>
          <w:rFonts w:eastAsia="Calibri" w:cs="Arial"/>
          <w:spacing w:val="-2"/>
          <w:sz w:val="20"/>
          <w:lang w:eastAsia="en-US"/>
        </w:rPr>
        <w:t>]</w:t>
      </w:r>
      <w:r w:rsidR="00E009DD" w:rsidRPr="00962FF3">
        <w:rPr>
          <w:rFonts w:eastAsia="Calibri" w:cs="Arial"/>
          <w:sz w:val="20"/>
          <w:lang w:eastAsia="en-US"/>
        </w:rPr>
        <w:t xml:space="preserve"> </w:t>
      </w:r>
      <w:r w:rsidR="00E009DD">
        <w:rPr>
          <w:rFonts w:eastAsia="Calibri" w:cs="Arial"/>
          <w:sz w:val="20"/>
          <w:lang w:eastAsia="en-US"/>
        </w:rPr>
        <w:t xml:space="preserve">voert </w:t>
      </w:r>
      <w:r w:rsidR="00E009DD" w:rsidRPr="00962FF3">
        <w:rPr>
          <w:rFonts w:eastAsia="Calibri" w:cs="Arial"/>
          <w:sz w:val="20"/>
          <w:lang w:eastAsia="en-US"/>
        </w:rPr>
        <w:t>de projectadministratie</w:t>
      </w:r>
      <w:r w:rsidR="00E009DD">
        <w:rPr>
          <w:rFonts w:eastAsia="Calibri" w:cs="Arial"/>
          <w:sz w:val="20"/>
          <w:lang w:eastAsia="en-US"/>
        </w:rPr>
        <w:t>.</w:t>
      </w:r>
      <w:r w:rsidR="00E009DD">
        <w:rPr>
          <w:rFonts w:eastAsia="Calibri" w:cs="Arial"/>
          <w:sz w:val="20"/>
          <w:lang w:eastAsia="en-US"/>
        </w:rPr>
        <w:br/>
      </w:r>
    </w:p>
    <w:p w14:paraId="563E68C7" w14:textId="77777777" w:rsidR="00E009DD" w:rsidRDefault="00E009DD" w:rsidP="00E009DD">
      <w:pPr>
        <w:widowControl w:val="0"/>
        <w:numPr>
          <w:ilvl w:val="0"/>
          <w:numId w:val="17"/>
        </w:numPr>
        <w:tabs>
          <w:tab w:val="num" w:pos="360"/>
        </w:tabs>
        <w:suppressAutoHyphens/>
        <w:overflowPunct w:val="0"/>
        <w:autoSpaceDE w:val="0"/>
        <w:autoSpaceDN w:val="0"/>
        <w:adjustRightInd w:val="0"/>
        <w:spacing w:line="276" w:lineRule="auto"/>
        <w:ind w:left="709" w:right="-51" w:hanging="283"/>
        <w:textAlignment w:val="baseline"/>
        <w:rPr>
          <w:rFonts w:eastAsia="Calibri" w:cs="Arial"/>
          <w:sz w:val="20"/>
          <w:lang w:eastAsia="en-US"/>
        </w:rPr>
      </w:pPr>
      <w:r w:rsidRPr="00C70D46">
        <w:rPr>
          <w:rFonts w:eastAsia="Calibri" w:cs="Arial"/>
          <w:sz w:val="20"/>
          <w:lang w:eastAsia="en-US"/>
        </w:rPr>
        <w:t>De</w:t>
      </w:r>
      <w:r w:rsidRPr="00F13225">
        <w:rPr>
          <w:rFonts w:eastAsia="Calibri" w:cs="Arial"/>
          <w:sz w:val="20"/>
          <w:lang w:eastAsia="en-US"/>
        </w:rPr>
        <w:t xml:space="preserve"> andere deelnemers verschaffen </w:t>
      </w:r>
      <w:r w:rsidRPr="00F13225">
        <w:rPr>
          <w:rFonts w:eastAsia="Calibri" w:cs="Arial"/>
          <w:spacing w:val="-2"/>
          <w:sz w:val="20"/>
          <w:lang w:eastAsia="en-US"/>
        </w:rPr>
        <w:t>[</w:t>
      </w:r>
      <w:r w:rsidRPr="00F13225">
        <w:rPr>
          <w:rFonts w:eastAsia="Calibri" w:cs="Arial"/>
          <w:i/>
          <w:spacing w:val="-2"/>
          <w:sz w:val="20"/>
          <w:highlight w:val="lightGray"/>
          <w:lang w:eastAsia="en-US"/>
        </w:rPr>
        <w:t xml:space="preserve">naam deelnemer </w:t>
      </w:r>
      <w:r w:rsidRPr="00F13225">
        <w:rPr>
          <w:rFonts w:eastAsia="Calibri" w:cs="Arial"/>
          <w:i/>
          <w:spacing w:val="-2"/>
          <w:sz w:val="20"/>
          <w:lang w:eastAsia="en-US"/>
        </w:rPr>
        <w:t>2 verschaft</w:t>
      </w:r>
      <w:r w:rsidRPr="00F13225">
        <w:rPr>
          <w:rFonts w:eastAsia="Calibri" w:cs="Arial"/>
          <w:spacing w:val="-2"/>
          <w:sz w:val="20"/>
          <w:lang w:eastAsia="en-US"/>
        </w:rPr>
        <w:t xml:space="preserve">] aan </w:t>
      </w:r>
      <w:r w:rsidRPr="00F13225">
        <w:rPr>
          <w:rFonts w:eastAsia="Calibri" w:cs="Arial"/>
          <w:sz w:val="20"/>
          <w:lang w:eastAsia="en-US"/>
        </w:rPr>
        <w:t>[</w:t>
      </w:r>
      <w:r w:rsidRPr="00EE28C4">
        <w:rPr>
          <w:rFonts w:eastAsia="Calibri" w:cs="Arial"/>
          <w:i/>
          <w:iCs/>
          <w:sz w:val="20"/>
          <w:lang w:eastAsia="en-US"/>
        </w:rPr>
        <w:t xml:space="preserve">naam </w:t>
      </w:r>
      <w:r w:rsidRPr="00EE28C4">
        <w:rPr>
          <w:rFonts w:eastAsia="Calibri" w:cs="Arial"/>
          <w:i/>
          <w:iCs/>
          <w:sz w:val="20"/>
          <w:highlight w:val="lightGray"/>
          <w:lang w:eastAsia="en-US"/>
        </w:rPr>
        <w:t>deelnemer 1</w:t>
      </w:r>
      <w:r w:rsidRPr="00034427">
        <w:rPr>
          <w:rFonts w:eastAsia="Calibri" w:cs="Arial"/>
          <w:sz w:val="20"/>
          <w:lang w:eastAsia="en-US"/>
        </w:rPr>
        <w:t>] alle informatie die hij nodig heeft voor de projectadministratie. [</w:t>
      </w:r>
      <w:r w:rsidRPr="00034427">
        <w:rPr>
          <w:rFonts w:eastAsia="Calibri" w:cs="Arial"/>
          <w:sz w:val="20"/>
          <w:highlight w:val="lightGray"/>
          <w:lang w:eastAsia="en-US"/>
        </w:rPr>
        <w:t>Hij [zij] verschaf[</w:t>
      </w:r>
      <w:proofErr w:type="spellStart"/>
      <w:r w:rsidRPr="00034427">
        <w:rPr>
          <w:rFonts w:eastAsia="Calibri" w:cs="Arial"/>
          <w:sz w:val="20"/>
          <w:highlight w:val="lightGray"/>
          <w:lang w:eastAsia="en-US"/>
        </w:rPr>
        <w:t>fen</w:t>
      </w:r>
      <w:proofErr w:type="spellEnd"/>
      <w:r w:rsidRPr="00034427">
        <w:rPr>
          <w:rFonts w:eastAsia="Calibri" w:cs="Arial"/>
          <w:sz w:val="20"/>
          <w:highlight w:val="lightGray"/>
          <w:lang w:eastAsia="en-US"/>
        </w:rPr>
        <w:t>] hem in elk geval de volgende informatie</w:t>
      </w:r>
      <w:r w:rsidRPr="00C70D46">
        <w:rPr>
          <w:rFonts w:eastAsia="Calibri" w:cs="Arial"/>
          <w:sz w:val="20"/>
          <w:highlight w:val="lightGray"/>
          <w:lang w:eastAsia="en-US"/>
        </w:rPr>
        <w:t>: …………….</w:t>
      </w:r>
      <w:r w:rsidRPr="00F13225">
        <w:rPr>
          <w:rFonts w:eastAsia="Calibri" w:cs="Arial"/>
          <w:sz w:val="20"/>
          <w:lang w:eastAsia="en-US"/>
        </w:rPr>
        <w:t>]</w:t>
      </w:r>
      <w:r w:rsidR="00C25DF1" w:rsidRPr="005C7669">
        <w:rPr>
          <w:rStyle w:val="Voetnootmarkering"/>
          <w:rFonts w:asciiTheme="minorHAnsi" w:eastAsia="Calibri" w:hAnsiTheme="minorHAnsi" w:cstheme="minorHAnsi"/>
          <w:sz w:val="24"/>
          <w:szCs w:val="24"/>
          <w:lang w:eastAsia="en-US"/>
        </w:rPr>
        <w:footnoteReference w:id="5"/>
      </w:r>
      <w:r>
        <w:rPr>
          <w:rFonts w:eastAsia="Calibri" w:cs="Arial"/>
          <w:sz w:val="20"/>
          <w:lang w:eastAsia="en-US"/>
        </w:rPr>
        <w:t>.</w:t>
      </w:r>
      <w:r>
        <w:rPr>
          <w:rFonts w:eastAsia="Calibri" w:cs="Arial"/>
          <w:sz w:val="20"/>
          <w:lang w:eastAsia="en-US"/>
        </w:rPr>
        <w:br/>
      </w:r>
    </w:p>
    <w:p w14:paraId="6CEEF6AA" w14:textId="77777777" w:rsidR="00E45372" w:rsidRPr="00E45372" w:rsidRDefault="00E009DD" w:rsidP="00E009DD">
      <w:pPr>
        <w:widowControl w:val="0"/>
        <w:numPr>
          <w:ilvl w:val="0"/>
          <w:numId w:val="17"/>
        </w:numPr>
        <w:tabs>
          <w:tab w:val="num" w:pos="360"/>
        </w:tabs>
        <w:suppressAutoHyphens/>
        <w:overflowPunct w:val="0"/>
        <w:autoSpaceDE w:val="0"/>
        <w:autoSpaceDN w:val="0"/>
        <w:adjustRightInd w:val="0"/>
        <w:spacing w:line="276" w:lineRule="auto"/>
        <w:ind w:left="709" w:right="-51" w:hanging="283"/>
        <w:textAlignment w:val="baseline"/>
        <w:rPr>
          <w:rFonts w:eastAsia="Calibri" w:cs="Arial"/>
          <w:b/>
          <w:sz w:val="20"/>
          <w:lang w:eastAsia="en-US"/>
        </w:rPr>
      </w:pPr>
      <w:r>
        <w:rPr>
          <w:rFonts w:eastAsia="Calibri" w:cs="Arial"/>
          <w:sz w:val="20"/>
          <w:lang w:eastAsia="en-US"/>
        </w:rPr>
        <w:t>Elke deelnemer wijst een contactpersoon aan, die tijdens de looptijd van het project door de contactpersonen van de andere deelnemers kan worden benaderd voor vragen, praktische afspraken en dergelijke.</w:t>
      </w:r>
    </w:p>
    <w:p w14:paraId="33466F56" w14:textId="7269D0D2" w:rsidR="00E009DD" w:rsidRPr="00C70D46" w:rsidRDefault="00E009DD" w:rsidP="002A3B12">
      <w:pPr>
        <w:widowControl w:val="0"/>
        <w:suppressAutoHyphens/>
        <w:overflowPunct w:val="0"/>
        <w:autoSpaceDE w:val="0"/>
        <w:autoSpaceDN w:val="0"/>
        <w:adjustRightInd w:val="0"/>
        <w:spacing w:line="276" w:lineRule="auto"/>
        <w:ind w:right="-51"/>
        <w:textAlignment w:val="baseline"/>
        <w:rPr>
          <w:rFonts w:eastAsia="Calibri" w:cs="Arial"/>
          <w:b/>
          <w:sz w:val="20"/>
          <w:lang w:eastAsia="en-US"/>
        </w:rPr>
      </w:pPr>
    </w:p>
    <w:p w14:paraId="0852CF7C" w14:textId="77777777" w:rsidR="0034574A" w:rsidRDefault="00E009DD" w:rsidP="0034574A">
      <w:pPr>
        <w:tabs>
          <w:tab w:val="num" w:pos="360"/>
        </w:tabs>
        <w:suppressAutoHyphens/>
        <w:spacing w:line="276" w:lineRule="auto"/>
        <w:ind w:left="709" w:right="-51" w:hanging="283"/>
        <w:rPr>
          <w:rFonts w:eastAsia="Calibri" w:cs="Arial"/>
          <w:b/>
          <w:sz w:val="20"/>
          <w:lang w:eastAsia="en-US"/>
        </w:rPr>
      </w:pPr>
      <w:r>
        <w:rPr>
          <w:rFonts w:eastAsia="Calibri" w:cs="Arial"/>
          <w:b/>
          <w:sz w:val="20"/>
          <w:lang w:eastAsia="en-US"/>
        </w:rPr>
        <w:t>Artikel 3</w:t>
      </w:r>
      <w:r w:rsidR="001D46BA">
        <w:rPr>
          <w:rFonts w:eastAsia="Calibri" w:cs="Arial"/>
          <w:b/>
          <w:sz w:val="20"/>
          <w:lang w:eastAsia="en-US"/>
        </w:rPr>
        <w:tab/>
      </w:r>
      <w:r>
        <w:rPr>
          <w:rFonts w:eastAsia="Calibri" w:cs="Arial"/>
          <w:b/>
          <w:sz w:val="20"/>
          <w:lang w:eastAsia="en-US"/>
        </w:rPr>
        <w:tab/>
      </w:r>
      <w:r w:rsidRPr="00285AFB">
        <w:rPr>
          <w:rFonts w:eastAsia="Calibri" w:cs="Arial"/>
          <w:b/>
          <w:sz w:val="20"/>
          <w:lang w:eastAsia="en-US"/>
        </w:rPr>
        <w:t>Looptijd</w:t>
      </w:r>
    </w:p>
    <w:p w14:paraId="34D22EB3" w14:textId="77777777" w:rsidR="0034574A" w:rsidRDefault="0034574A" w:rsidP="0034574A">
      <w:pPr>
        <w:tabs>
          <w:tab w:val="num" w:pos="360"/>
        </w:tabs>
        <w:suppressAutoHyphens/>
        <w:spacing w:line="276" w:lineRule="auto"/>
        <w:ind w:left="709" w:right="-51" w:hanging="283"/>
        <w:rPr>
          <w:rFonts w:eastAsia="Calibri" w:cs="Arial"/>
          <w:b/>
          <w:sz w:val="20"/>
          <w:lang w:eastAsia="en-US"/>
        </w:rPr>
      </w:pPr>
    </w:p>
    <w:p w14:paraId="3EBD334C" w14:textId="77777777" w:rsidR="0034574A" w:rsidRPr="0034574A" w:rsidRDefault="00E009DD" w:rsidP="0034574A">
      <w:pPr>
        <w:pStyle w:val="Lijstalinea"/>
        <w:widowControl w:val="0"/>
        <w:numPr>
          <w:ilvl w:val="0"/>
          <w:numId w:val="26"/>
        </w:numPr>
        <w:suppressAutoHyphens/>
        <w:overflowPunct w:val="0"/>
        <w:autoSpaceDE w:val="0"/>
        <w:autoSpaceDN w:val="0"/>
        <w:adjustRightInd w:val="0"/>
        <w:spacing w:line="276" w:lineRule="auto"/>
        <w:ind w:right="-51"/>
        <w:textAlignment w:val="baseline"/>
        <w:rPr>
          <w:rFonts w:asciiTheme="minorHAnsi" w:eastAsia="Calibri" w:hAnsiTheme="minorHAnsi" w:cstheme="minorHAnsi"/>
          <w:sz w:val="20"/>
          <w:lang w:eastAsia="en-US"/>
        </w:rPr>
      </w:pPr>
      <w:r w:rsidRPr="0034574A">
        <w:rPr>
          <w:rFonts w:asciiTheme="minorHAnsi" w:eastAsia="Calibri" w:hAnsiTheme="minorHAnsi" w:cstheme="minorHAnsi"/>
          <w:sz w:val="20"/>
          <w:lang w:eastAsia="en-US"/>
        </w:rPr>
        <w:t xml:space="preserve">Het project start op de in de subsidieaanvraag opgegeven startdatum. De looptijd van het project eindigt drie jaar na ingebruikname van </w:t>
      </w:r>
      <w:r w:rsidR="00CA0094" w:rsidRPr="0034574A">
        <w:rPr>
          <w:rFonts w:asciiTheme="minorHAnsi" w:eastAsia="Calibri" w:hAnsiTheme="minorHAnsi" w:cstheme="minorHAnsi"/>
          <w:sz w:val="20"/>
          <w:lang w:eastAsia="en-US"/>
        </w:rPr>
        <w:t xml:space="preserve">het </w:t>
      </w:r>
      <w:r w:rsidR="00E5035E" w:rsidRPr="0034574A">
        <w:rPr>
          <w:rFonts w:asciiTheme="minorHAnsi" w:eastAsia="Calibri" w:hAnsiTheme="minorHAnsi" w:cstheme="minorHAnsi"/>
          <w:sz w:val="20"/>
          <w:lang w:eastAsia="en-US"/>
        </w:rPr>
        <w:t>basketbal</w:t>
      </w:r>
      <w:r w:rsidR="000C6CA2" w:rsidRPr="0034574A">
        <w:rPr>
          <w:rFonts w:asciiTheme="minorHAnsi" w:eastAsia="Calibri" w:hAnsiTheme="minorHAnsi" w:cstheme="minorHAnsi"/>
          <w:sz w:val="20"/>
          <w:lang w:eastAsia="en-US"/>
        </w:rPr>
        <w:t>plein</w:t>
      </w:r>
      <w:r w:rsidRPr="0034574A">
        <w:rPr>
          <w:rFonts w:asciiTheme="minorHAnsi" w:eastAsia="Calibri" w:hAnsiTheme="minorHAnsi" w:cstheme="minorHAnsi"/>
          <w:sz w:val="20"/>
          <w:lang w:eastAsia="en-US"/>
        </w:rPr>
        <w:t xml:space="preserve">. </w:t>
      </w:r>
    </w:p>
    <w:p w14:paraId="0A7EBDD5" w14:textId="77777777" w:rsidR="0034574A" w:rsidRPr="0034574A" w:rsidRDefault="0034574A" w:rsidP="0034574A">
      <w:pPr>
        <w:pStyle w:val="Lijstalinea"/>
        <w:widowControl w:val="0"/>
        <w:suppressAutoHyphens/>
        <w:overflowPunct w:val="0"/>
        <w:autoSpaceDE w:val="0"/>
        <w:autoSpaceDN w:val="0"/>
        <w:adjustRightInd w:val="0"/>
        <w:spacing w:line="276" w:lineRule="auto"/>
        <w:ind w:left="786" w:right="-51"/>
        <w:textAlignment w:val="baseline"/>
        <w:rPr>
          <w:rFonts w:asciiTheme="minorHAnsi" w:eastAsia="Calibri" w:hAnsiTheme="minorHAnsi" w:cstheme="minorHAnsi"/>
          <w:sz w:val="20"/>
          <w:lang w:eastAsia="en-US"/>
        </w:rPr>
      </w:pPr>
    </w:p>
    <w:p w14:paraId="5E3A0349" w14:textId="7B65C68B" w:rsidR="00E009DD" w:rsidRPr="0034574A" w:rsidRDefault="00E009DD" w:rsidP="0034574A">
      <w:pPr>
        <w:pStyle w:val="Lijstalinea"/>
        <w:widowControl w:val="0"/>
        <w:numPr>
          <w:ilvl w:val="0"/>
          <w:numId w:val="26"/>
        </w:numPr>
        <w:suppressAutoHyphens/>
        <w:overflowPunct w:val="0"/>
        <w:autoSpaceDE w:val="0"/>
        <w:autoSpaceDN w:val="0"/>
        <w:adjustRightInd w:val="0"/>
        <w:spacing w:line="276" w:lineRule="auto"/>
        <w:ind w:right="-51"/>
        <w:textAlignment w:val="baseline"/>
        <w:rPr>
          <w:rFonts w:asciiTheme="minorHAnsi" w:eastAsia="Calibri" w:hAnsiTheme="minorHAnsi" w:cstheme="minorHAnsi"/>
          <w:sz w:val="20"/>
          <w:lang w:eastAsia="en-US"/>
        </w:rPr>
      </w:pPr>
      <w:r w:rsidRPr="0034574A">
        <w:rPr>
          <w:rFonts w:asciiTheme="minorHAnsi" w:eastAsia="Calibri" w:hAnsiTheme="minorHAnsi" w:cstheme="minorHAnsi"/>
          <w:sz w:val="20"/>
          <w:lang w:eastAsia="en-US"/>
        </w:rPr>
        <w:t>Deelnemers kunnen de looptijd van het project voor een door hen te bepalen periode verleng</w:t>
      </w:r>
      <w:r w:rsidR="00A64214" w:rsidRPr="0034574A">
        <w:rPr>
          <w:rFonts w:asciiTheme="minorHAnsi" w:eastAsia="Calibri" w:hAnsiTheme="minorHAnsi" w:cstheme="minorHAnsi"/>
          <w:sz w:val="20"/>
          <w:lang w:eastAsia="en-US"/>
        </w:rPr>
        <w:t>en</w:t>
      </w:r>
      <w:r w:rsidRPr="0034574A">
        <w:rPr>
          <w:rFonts w:asciiTheme="minorHAnsi" w:eastAsia="Calibri" w:hAnsiTheme="minorHAnsi" w:cstheme="minorHAnsi"/>
          <w:sz w:val="20"/>
          <w:lang w:eastAsia="en-US"/>
        </w:rPr>
        <w:t>.</w:t>
      </w:r>
    </w:p>
    <w:p w14:paraId="729CF4D6" w14:textId="77777777" w:rsidR="00E009DD" w:rsidRDefault="00E009DD" w:rsidP="00E009DD">
      <w:pPr>
        <w:widowControl w:val="0"/>
        <w:suppressAutoHyphens/>
        <w:overflowPunct w:val="0"/>
        <w:autoSpaceDE w:val="0"/>
        <w:autoSpaceDN w:val="0"/>
        <w:adjustRightInd w:val="0"/>
        <w:spacing w:line="276" w:lineRule="auto"/>
        <w:ind w:right="-51"/>
        <w:textAlignment w:val="baseline"/>
        <w:rPr>
          <w:rFonts w:eastAsia="Calibri" w:cs="Arial"/>
          <w:sz w:val="20"/>
          <w:lang w:eastAsia="en-US"/>
        </w:rPr>
      </w:pPr>
    </w:p>
    <w:p w14:paraId="0A69B679" w14:textId="77777777" w:rsidR="00E009DD" w:rsidRPr="005558E4" w:rsidRDefault="00E009DD" w:rsidP="00E009DD">
      <w:pPr>
        <w:widowControl w:val="0"/>
        <w:suppressAutoHyphens/>
        <w:overflowPunct w:val="0"/>
        <w:autoSpaceDE w:val="0"/>
        <w:autoSpaceDN w:val="0"/>
        <w:adjustRightInd w:val="0"/>
        <w:spacing w:line="276" w:lineRule="auto"/>
        <w:ind w:left="426" w:right="-51"/>
        <w:textAlignment w:val="baseline"/>
        <w:rPr>
          <w:rFonts w:eastAsia="Calibri" w:cs="Arial"/>
          <w:b/>
          <w:bCs/>
          <w:sz w:val="20"/>
          <w:lang w:eastAsia="en-US"/>
        </w:rPr>
      </w:pPr>
      <w:r>
        <w:rPr>
          <w:rFonts w:eastAsia="Calibri" w:cs="Arial"/>
          <w:b/>
          <w:bCs/>
          <w:sz w:val="20"/>
          <w:lang w:eastAsia="en-US"/>
        </w:rPr>
        <w:t>Artikel 4</w:t>
      </w:r>
      <w:r w:rsidR="001D46BA">
        <w:rPr>
          <w:rFonts w:eastAsia="Calibri" w:cs="Arial"/>
          <w:b/>
          <w:bCs/>
          <w:sz w:val="20"/>
          <w:lang w:eastAsia="en-US"/>
        </w:rPr>
        <w:tab/>
      </w:r>
      <w:r>
        <w:rPr>
          <w:rFonts w:eastAsia="Calibri" w:cs="Arial"/>
          <w:b/>
          <w:bCs/>
          <w:sz w:val="20"/>
          <w:lang w:eastAsia="en-US"/>
        </w:rPr>
        <w:tab/>
      </w:r>
      <w:r w:rsidRPr="005558E4">
        <w:rPr>
          <w:rFonts w:eastAsia="Calibri" w:cs="Arial"/>
          <w:b/>
          <w:bCs/>
          <w:sz w:val="20"/>
          <w:lang w:eastAsia="en-US"/>
        </w:rPr>
        <w:t>Beheer, onderhoud en programmering</w:t>
      </w:r>
      <w:r>
        <w:rPr>
          <w:rFonts w:eastAsia="Calibri" w:cs="Arial"/>
          <w:b/>
          <w:bCs/>
          <w:sz w:val="20"/>
          <w:lang w:eastAsia="en-US"/>
        </w:rPr>
        <w:br/>
      </w:r>
    </w:p>
    <w:p w14:paraId="7C823FD4" w14:textId="28E9CBB3" w:rsidR="00F34941" w:rsidRDefault="00E009DD" w:rsidP="00E009DD">
      <w:pPr>
        <w:widowControl w:val="0"/>
        <w:numPr>
          <w:ilvl w:val="0"/>
          <w:numId w:val="19"/>
        </w:numPr>
        <w:suppressAutoHyphens/>
        <w:overflowPunct w:val="0"/>
        <w:autoSpaceDE w:val="0"/>
        <w:autoSpaceDN w:val="0"/>
        <w:adjustRightInd w:val="0"/>
        <w:spacing w:line="276" w:lineRule="auto"/>
        <w:ind w:right="-51"/>
        <w:textAlignment w:val="baseline"/>
        <w:rPr>
          <w:rFonts w:eastAsia="Calibri" w:cs="Arial"/>
          <w:spacing w:val="-2"/>
          <w:sz w:val="20"/>
          <w:lang w:eastAsia="en-US"/>
        </w:rPr>
      </w:pPr>
      <w:r>
        <w:rPr>
          <w:rFonts w:eastAsia="Calibri" w:cs="Arial"/>
          <w:spacing w:val="-2"/>
          <w:sz w:val="20"/>
          <w:lang w:eastAsia="en-US"/>
        </w:rPr>
        <w:t xml:space="preserve">Deelnemers spannen zich ervoor in, ieder voor zich en met elkaar, </w:t>
      </w:r>
      <w:r w:rsidR="00CA0094">
        <w:rPr>
          <w:rFonts w:eastAsia="Calibri" w:cs="Arial"/>
          <w:spacing w:val="-2"/>
          <w:sz w:val="20"/>
          <w:lang w:eastAsia="en-US"/>
        </w:rPr>
        <w:t xml:space="preserve">het </w:t>
      </w:r>
      <w:r w:rsidR="00E5035E">
        <w:rPr>
          <w:rFonts w:eastAsia="Calibri" w:cs="Arial"/>
          <w:spacing w:val="-2"/>
          <w:sz w:val="20"/>
          <w:lang w:eastAsia="en-US"/>
        </w:rPr>
        <w:t>basketbal</w:t>
      </w:r>
      <w:r w:rsidR="000C6CA2">
        <w:rPr>
          <w:rFonts w:eastAsia="Calibri" w:cs="Arial"/>
          <w:spacing w:val="-2"/>
          <w:sz w:val="20"/>
          <w:lang w:eastAsia="en-US"/>
        </w:rPr>
        <w:t>plein</w:t>
      </w:r>
      <w:r>
        <w:rPr>
          <w:rFonts w:eastAsia="Calibri" w:cs="Arial"/>
          <w:spacing w:val="-2"/>
          <w:sz w:val="20"/>
          <w:lang w:eastAsia="en-US"/>
        </w:rPr>
        <w:t xml:space="preserve"> gedurende tenminste drie jaar na ingebruikname overeenkomstig </w:t>
      </w:r>
      <w:r w:rsidR="00026E3D">
        <w:rPr>
          <w:rFonts w:eastAsia="Calibri" w:cs="Arial"/>
          <w:spacing w:val="-2"/>
          <w:sz w:val="20"/>
          <w:lang w:eastAsia="en-US"/>
        </w:rPr>
        <w:t xml:space="preserve">zijn </w:t>
      </w:r>
      <w:r>
        <w:rPr>
          <w:rFonts w:eastAsia="Calibri" w:cs="Arial"/>
          <w:spacing w:val="-2"/>
          <w:sz w:val="20"/>
          <w:lang w:eastAsia="en-US"/>
        </w:rPr>
        <w:t>bedoeling te beheren, onderhouden en gebruiken.</w:t>
      </w:r>
      <w:r w:rsidR="00944BEB">
        <w:rPr>
          <w:rFonts w:eastAsia="Calibri" w:cs="Arial"/>
          <w:spacing w:val="-2"/>
          <w:sz w:val="20"/>
          <w:lang w:eastAsia="en-US"/>
        </w:rPr>
        <w:t xml:space="preserve"> Zij zijn gezamenlijk verantwoordelijk voor de programmering en de uitvoering daarvan.</w:t>
      </w:r>
      <w:r w:rsidR="00F34941">
        <w:rPr>
          <w:rFonts w:eastAsia="Calibri" w:cs="Arial"/>
          <w:spacing w:val="-2"/>
          <w:sz w:val="20"/>
          <w:lang w:eastAsia="en-US"/>
        </w:rPr>
        <w:br/>
      </w:r>
    </w:p>
    <w:p w14:paraId="6A8712F6" w14:textId="6D9F804E" w:rsidR="00F34941" w:rsidRDefault="00F34941" w:rsidP="001C0AEF">
      <w:pPr>
        <w:widowControl w:val="0"/>
        <w:numPr>
          <w:ilvl w:val="0"/>
          <w:numId w:val="19"/>
        </w:numPr>
        <w:suppressAutoHyphens/>
        <w:overflowPunct w:val="0"/>
        <w:autoSpaceDE w:val="0"/>
        <w:autoSpaceDN w:val="0"/>
        <w:adjustRightInd w:val="0"/>
        <w:spacing w:line="276" w:lineRule="auto"/>
        <w:ind w:right="-51"/>
        <w:textAlignment w:val="baseline"/>
        <w:rPr>
          <w:rFonts w:eastAsia="Calibri" w:cs="Arial"/>
          <w:spacing w:val="-2"/>
          <w:sz w:val="20"/>
          <w:lang w:eastAsia="en-US"/>
        </w:rPr>
      </w:pPr>
      <w:r w:rsidRPr="00F34941">
        <w:rPr>
          <w:rFonts w:eastAsia="Calibri" w:cs="Arial"/>
          <w:spacing w:val="-2"/>
          <w:sz w:val="20"/>
          <w:lang w:eastAsia="en-US"/>
        </w:rPr>
        <w:t xml:space="preserve">De stichting 3x3 </w:t>
      </w:r>
      <w:proofErr w:type="spellStart"/>
      <w:r w:rsidRPr="00F34941">
        <w:rPr>
          <w:rFonts w:eastAsia="Calibri" w:cs="Arial"/>
          <w:spacing w:val="-2"/>
          <w:sz w:val="20"/>
          <w:lang w:eastAsia="en-US"/>
        </w:rPr>
        <w:t>Unites</w:t>
      </w:r>
      <w:proofErr w:type="spellEnd"/>
      <w:r w:rsidRPr="00F34941">
        <w:rPr>
          <w:rFonts w:eastAsia="Calibri" w:cs="Arial"/>
          <w:spacing w:val="-2"/>
          <w:sz w:val="20"/>
          <w:lang w:eastAsia="en-US"/>
        </w:rPr>
        <w:t xml:space="preserve"> ondersteunt de </w:t>
      </w:r>
      <w:r w:rsidR="00BB7796">
        <w:rPr>
          <w:rFonts w:eastAsia="Calibri" w:cs="Arial"/>
          <w:spacing w:val="-2"/>
          <w:sz w:val="20"/>
          <w:lang w:eastAsia="en-US"/>
        </w:rPr>
        <w:t>[</w:t>
      </w:r>
      <w:r w:rsidR="00BB7796" w:rsidRPr="00BB7796">
        <w:rPr>
          <w:rFonts w:eastAsia="Calibri" w:cs="Arial"/>
          <w:i/>
          <w:iCs/>
          <w:spacing w:val="-2"/>
          <w:sz w:val="20"/>
          <w:highlight w:val="lightGray"/>
          <w:lang w:eastAsia="en-US"/>
        </w:rPr>
        <w:t>naam van de deelnemer</w:t>
      </w:r>
      <w:r w:rsidR="00BB7796">
        <w:rPr>
          <w:rFonts w:eastAsia="Calibri" w:cs="Arial"/>
          <w:i/>
          <w:iCs/>
          <w:spacing w:val="-2"/>
          <w:sz w:val="20"/>
          <w:lang w:eastAsia="en-US"/>
        </w:rPr>
        <w:t>]</w:t>
      </w:r>
      <w:r w:rsidRPr="00F34941">
        <w:rPr>
          <w:rFonts w:eastAsia="Calibri" w:cs="Arial"/>
          <w:spacing w:val="-2"/>
          <w:sz w:val="20"/>
          <w:lang w:eastAsia="en-US"/>
        </w:rPr>
        <w:t xml:space="preserve"> bij het opstellen van een activeringsprogramma, verzorgt de</w:t>
      </w:r>
      <w:r w:rsidR="00102A76">
        <w:rPr>
          <w:rFonts w:eastAsia="Calibri" w:cs="Arial"/>
          <w:spacing w:val="-2"/>
          <w:sz w:val="20"/>
          <w:lang w:eastAsia="en-US"/>
        </w:rPr>
        <w:t xml:space="preserve"> </w:t>
      </w:r>
      <w:r w:rsidRPr="00F34941">
        <w:rPr>
          <w:rFonts w:eastAsia="Calibri" w:cs="Arial"/>
          <w:spacing w:val="-2"/>
          <w:sz w:val="20"/>
          <w:lang w:eastAsia="en-US"/>
        </w:rPr>
        <w:t xml:space="preserve">opleiding en begeleiding van </w:t>
      </w:r>
      <w:r w:rsidR="00D521E9">
        <w:rPr>
          <w:rFonts w:eastAsia="Calibri" w:cs="Arial"/>
          <w:spacing w:val="-2"/>
          <w:sz w:val="20"/>
          <w:lang w:eastAsia="en-US"/>
        </w:rPr>
        <w:t xml:space="preserve">12 </w:t>
      </w:r>
      <w:r w:rsidRPr="00F34941">
        <w:rPr>
          <w:rFonts w:eastAsia="Calibri" w:cs="Arial"/>
          <w:spacing w:val="-2"/>
          <w:sz w:val="20"/>
          <w:lang w:eastAsia="en-US"/>
        </w:rPr>
        <w:t>jongeren tot 3</w:t>
      </w:r>
      <w:r w:rsidR="00D521E9">
        <w:rPr>
          <w:rFonts w:eastAsia="Calibri" w:cs="Arial"/>
          <w:spacing w:val="-2"/>
          <w:sz w:val="20"/>
          <w:lang w:eastAsia="en-US"/>
        </w:rPr>
        <w:t>x</w:t>
      </w:r>
      <w:r w:rsidRPr="00F34941">
        <w:rPr>
          <w:rFonts w:eastAsia="Calibri" w:cs="Arial"/>
          <w:spacing w:val="-2"/>
          <w:sz w:val="20"/>
          <w:lang w:eastAsia="en-US"/>
        </w:rPr>
        <w:t xml:space="preserve">3 Leaders volgens de erkende methodiek en draagt zorg voor het opnemen </w:t>
      </w:r>
      <w:r>
        <w:rPr>
          <w:rFonts w:eastAsia="Calibri" w:cs="Arial"/>
          <w:spacing w:val="-2"/>
          <w:sz w:val="20"/>
          <w:lang w:eastAsia="en-US"/>
        </w:rPr>
        <w:t xml:space="preserve">van de </w:t>
      </w:r>
      <w:r w:rsidRPr="00F34941">
        <w:rPr>
          <w:rFonts w:eastAsia="Calibri" w:cs="Arial"/>
          <w:spacing w:val="-2"/>
          <w:sz w:val="20"/>
          <w:lang w:eastAsia="en-US"/>
        </w:rPr>
        <w:t>lokale community in</w:t>
      </w:r>
      <w:r w:rsidR="00102A76">
        <w:rPr>
          <w:rFonts w:eastAsia="Calibri" w:cs="Arial"/>
          <w:spacing w:val="-2"/>
          <w:sz w:val="20"/>
          <w:lang w:eastAsia="en-US"/>
        </w:rPr>
        <w:t xml:space="preserve"> het</w:t>
      </w:r>
      <w:r w:rsidRPr="00F34941">
        <w:rPr>
          <w:rFonts w:eastAsia="Calibri" w:cs="Arial"/>
          <w:spacing w:val="-2"/>
          <w:sz w:val="20"/>
          <w:lang w:eastAsia="en-US"/>
        </w:rPr>
        <w:t xml:space="preserve"> landelijk</w:t>
      </w:r>
      <w:r w:rsidR="00102A76">
        <w:rPr>
          <w:rFonts w:eastAsia="Calibri" w:cs="Arial"/>
          <w:spacing w:val="-2"/>
          <w:sz w:val="20"/>
          <w:lang w:eastAsia="en-US"/>
        </w:rPr>
        <w:t>e</w:t>
      </w:r>
      <w:r w:rsidRPr="00F34941">
        <w:rPr>
          <w:rFonts w:eastAsia="Calibri" w:cs="Arial"/>
          <w:spacing w:val="-2"/>
          <w:sz w:val="20"/>
          <w:lang w:eastAsia="en-US"/>
        </w:rPr>
        <w:t xml:space="preserve"> 3</w:t>
      </w:r>
      <w:r w:rsidR="00D521E9">
        <w:rPr>
          <w:rFonts w:eastAsia="Calibri" w:cs="Arial"/>
          <w:spacing w:val="-2"/>
          <w:sz w:val="20"/>
          <w:lang w:eastAsia="en-US"/>
        </w:rPr>
        <w:t>x</w:t>
      </w:r>
      <w:r w:rsidRPr="00F34941">
        <w:rPr>
          <w:rFonts w:eastAsia="Calibri" w:cs="Arial"/>
          <w:spacing w:val="-2"/>
          <w:sz w:val="20"/>
          <w:lang w:eastAsia="en-US"/>
        </w:rPr>
        <w:t>3 netwerk</w:t>
      </w:r>
      <w:r>
        <w:rPr>
          <w:rFonts w:eastAsia="Calibri" w:cs="Arial"/>
          <w:spacing w:val="-2"/>
          <w:sz w:val="20"/>
          <w:lang w:eastAsia="en-US"/>
        </w:rPr>
        <w:t>.</w:t>
      </w:r>
      <w:r>
        <w:rPr>
          <w:rFonts w:eastAsia="Calibri" w:cs="Arial"/>
          <w:spacing w:val="-2"/>
          <w:sz w:val="20"/>
          <w:lang w:eastAsia="en-US"/>
        </w:rPr>
        <w:br/>
      </w:r>
    </w:p>
    <w:p w14:paraId="44985A03" w14:textId="678E50A7" w:rsidR="00540014" w:rsidRPr="00540014" w:rsidRDefault="00540014" w:rsidP="00540014">
      <w:pPr>
        <w:widowControl w:val="0"/>
        <w:numPr>
          <w:ilvl w:val="0"/>
          <w:numId w:val="19"/>
        </w:numPr>
        <w:suppressAutoHyphens/>
        <w:overflowPunct w:val="0"/>
        <w:autoSpaceDE w:val="0"/>
        <w:autoSpaceDN w:val="0"/>
        <w:adjustRightInd w:val="0"/>
        <w:spacing w:line="276" w:lineRule="auto"/>
        <w:ind w:right="-51"/>
        <w:textAlignment w:val="baseline"/>
        <w:rPr>
          <w:rFonts w:eastAsia="Calibri" w:cs="Arial"/>
          <w:spacing w:val="-2"/>
          <w:sz w:val="20"/>
          <w:lang w:eastAsia="en-US"/>
        </w:rPr>
      </w:pPr>
      <w:r w:rsidRPr="00540014">
        <w:rPr>
          <w:rFonts w:eastAsia="Calibri" w:cs="Arial"/>
          <w:spacing w:val="-2"/>
          <w:sz w:val="20"/>
          <w:lang w:eastAsia="en-US"/>
        </w:rPr>
        <w:t>De Nederlandse B</w:t>
      </w:r>
      <w:r w:rsidR="00102A76">
        <w:rPr>
          <w:rFonts w:eastAsia="Calibri" w:cs="Arial"/>
          <w:spacing w:val="-2"/>
          <w:sz w:val="20"/>
          <w:lang w:eastAsia="en-US"/>
        </w:rPr>
        <w:t>a</w:t>
      </w:r>
      <w:r w:rsidRPr="00540014">
        <w:rPr>
          <w:rFonts w:eastAsia="Calibri" w:cs="Arial"/>
          <w:spacing w:val="-2"/>
          <w:sz w:val="20"/>
          <w:lang w:eastAsia="en-US"/>
        </w:rPr>
        <w:t xml:space="preserve">sketball Bond (NBB) </w:t>
      </w:r>
      <w:r w:rsidR="003E3022">
        <w:rPr>
          <w:rFonts w:eastAsia="Calibri" w:cs="Arial"/>
          <w:spacing w:val="-2"/>
          <w:sz w:val="20"/>
          <w:lang w:eastAsia="en-US"/>
        </w:rPr>
        <w:t xml:space="preserve">zorgt voor aansluiting bij het landelijke 3X3 netwerk en voor verbinding tussen de 3X3 basketbalpleinen in Gelderland. </w:t>
      </w:r>
      <w:r>
        <w:rPr>
          <w:rFonts w:eastAsia="Calibri" w:cs="Arial"/>
          <w:spacing w:val="-2"/>
          <w:sz w:val="20"/>
          <w:lang w:eastAsia="en-US"/>
        </w:rPr>
        <w:br/>
      </w:r>
    </w:p>
    <w:p w14:paraId="0BA8B6DC" w14:textId="5EDAF436" w:rsidR="00E009DD" w:rsidRPr="00803EE1" w:rsidRDefault="00E009DD" w:rsidP="00E009DD">
      <w:pPr>
        <w:widowControl w:val="0"/>
        <w:numPr>
          <w:ilvl w:val="0"/>
          <w:numId w:val="19"/>
        </w:numPr>
        <w:suppressAutoHyphens/>
        <w:overflowPunct w:val="0"/>
        <w:autoSpaceDE w:val="0"/>
        <w:autoSpaceDN w:val="0"/>
        <w:adjustRightInd w:val="0"/>
        <w:spacing w:line="276" w:lineRule="auto"/>
        <w:ind w:right="-51"/>
        <w:textAlignment w:val="baseline"/>
        <w:rPr>
          <w:rFonts w:eastAsia="Calibri" w:cs="Arial"/>
          <w:sz w:val="20"/>
          <w:lang w:eastAsia="en-US"/>
        </w:rPr>
      </w:pPr>
      <w:r>
        <w:rPr>
          <w:rFonts w:eastAsia="Calibri" w:cs="Arial"/>
          <w:sz w:val="20"/>
          <w:lang w:eastAsia="en-US"/>
        </w:rPr>
        <w:t>[</w:t>
      </w:r>
      <w:r w:rsidRPr="005558E4">
        <w:rPr>
          <w:rFonts w:eastAsia="Calibri" w:cs="Arial"/>
          <w:i/>
          <w:iCs/>
          <w:sz w:val="20"/>
          <w:lang w:eastAsia="en-US"/>
        </w:rPr>
        <w:t>Naam deelnemer</w:t>
      </w:r>
      <w:r>
        <w:rPr>
          <w:rFonts w:eastAsia="Calibri" w:cs="Arial"/>
          <w:sz w:val="20"/>
          <w:lang w:eastAsia="en-US"/>
        </w:rPr>
        <w:t xml:space="preserve">] </w:t>
      </w:r>
      <w:r w:rsidRPr="00803EE1">
        <w:rPr>
          <w:rFonts w:eastAsia="Calibri" w:cs="Arial"/>
          <w:sz w:val="20"/>
          <w:lang w:eastAsia="en-US"/>
        </w:rPr>
        <w:t>is verantwoordelijk voor het dagelijks beheer</w:t>
      </w:r>
      <w:r>
        <w:rPr>
          <w:rFonts w:eastAsia="Calibri" w:cs="Arial"/>
          <w:sz w:val="20"/>
          <w:lang w:eastAsia="en-US"/>
        </w:rPr>
        <w:t xml:space="preserve">, </w:t>
      </w:r>
      <w:r w:rsidR="005535A2">
        <w:rPr>
          <w:rFonts w:eastAsia="Calibri" w:cs="Arial"/>
          <w:sz w:val="20"/>
          <w:lang w:eastAsia="en-US"/>
        </w:rPr>
        <w:t xml:space="preserve">zoals </w:t>
      </w:r>
      <w:r w:rsidR="005535A2" w:rsidRPr="005535A2">
        <w:rPr>
          <w:rFonts w:eastAsia="Calibri" w:cs="Arial"/>
          <w:sz w:val="20"/>
          <w:lang w:eastAsia="en-US"/>
        </w:rPr>
        <w:t xml:space="preserve">opruimen </w:t>
      </w:r>
      <w:r w:rsidR="00102A76">
        <w:rPr>
          <w:rFonts w:eastAsia="Calibri" w:cs="Arial"/>
          <w:sz w:val="20"/>
          <w:lang w:eastAsia="en-US"/>
        </w:rPr>
        <w:t xml:space="preserve">en </w:t>
      </w:r>
      <w:r w:rsidR="00102A76" w:rsidRPr="005535A2">
        <w:rPr>
          <w:rFonts w:eastAsia="Calibri" w:cs="Arial"/>
          <w:sz w:val="20"/>
          <w:lang w:eastAsia="en-US"/>
        </w:rPr>
        <w:t>schoonvegen</w:t>
      </w:r>
      <w:r w:rsidR="00102A76">
        <w:rPr>
          <w:rFonts w:eastAsia="Calibri" w:cs="Arial"/>
          <w:sz w:val="20"/>
          <w:lang w:eastAsia="en-US"/>
        </w:rPr>
        <w:t xml:space="preserve"> </w:t>
      </w:r>
      <w:r w:rsidR="005535A2" w:rsidRPr="005535A2">
        <w:rPr>
          <w:rFonts w:eastAsia="Calibri" w:cs="Arial"/>
          <w:sz w:val="20"/>
          <w:lang w:eastAsia="en-US"/>
        </w:rPr>
        <w:t xml:space="preserve">van </w:t>
      </w:r>
      <w:r w:rsidR="00CA0094">
        <w:rPr>
          <w:rFonts w:eastAsia="Calibri" w:cs="Arial"/>
          <w:sz w:val="20"/>
          <w:lang w:eastAsia="en-US"/>
        </w:rPr>
        <w:t xml:space="preserve">het </w:t>
      </w:r>
      <w:r w:rsidR="00E5035E">
        <w:rPr>
          <w:rFonts w:eastAsia="Calibri" w:cs="Arial"/>
          <w:sz w:val="20"/>
          <w:lang w:eastAsia="en-US"/>
        </w:rPr>
        <w:t>basketbal</w:t>
      </w:r>
      <w:r w:rsidR="00102A76">
        <w:rPr>
          <w:rFonts w:eastAsia="Calibri" w:cs="Arial"/>
          <w:sz w:val="20"/>
          <w:lang w:eastAsia="en-US"/>
        </w:rPr>
        <w:t>plein</w:t>
      </w:r>
      <w:r w:rsidR="00F3305A">
        <w:rPr>
          <w:rFonts w:eastAsia="Calibri" w:cs="Arial"/>
          <w:sz w:val="20"/>
          <w:lang w:eastAsia="en-US"/>
        </w:rPr>
        <w:t xml:space="preserve">. </w:t>
      </w:r>
      <w:r w:rsidR="005535A2">
        <w:rPr>
          <w:rFonts w:eastAsia="Calibri" w:cs="Arial"/>
          <w:sz w:val="20"/>
          <w:lang w:eastAsia="en-US"/>
        </w:rPr>
        <w:br/>
      </w:r>
    </w:p>
    <w:p w14:paraId="627BDE87" w14:textId="467EC2CC" w:rsidR="00E009DD" w:rsidRDefault="00E009DD" w:rsidP="00E009DD">
      <w:pPr>
        <w:widowControl w:val="0"/>
        <w:numPr>
          <w:ilvl w:val="0"/>
          <w:numId w:val="19"/>
        </w:numPr>
        <w:suppressAutoHyphens/>
        <w:overflowPunct w:val="0"/>
        <w:autoSpaceDE w:val="0"/>
        <w:autoSpaceDN w:val="0"/>
        <w:adjustRightInd w:val="0"/>
        <w:spacing w:line="276" w:lineRule="auto"/>
        <w:ind w:right="-51"/>
        <w:textAlignment w:val="baseline"/>
        <w:rPr>
          <w:rFonts w:eastAsia="Calibri" w:cs="Arial"/>
          <w:sz w:val="20"/>
          <w:lang w:eastAsia="en-US"/>
        </w:rPr>
      </w:pPr>
      <w:r>
        <w:rPr>
          <w:rFonts w:eastAsia="Calibri" w:cs="Arial"/>
          <w:sz w:val="20"/>
          <w:lang w:eastAsia="en-US"/>
        </w:rPr>
        <w:t>[</w:t>
      </w:r>
      <w:r w:rsidRPr="00066821">
        <w:rPr>
          <w:rFonts w:eastAsia="Calibri" w:cs="Arial"/>
          <w:i/>
          <w:iCs/>
          <w:sz w:val="20"/>
          <w:lang w:eastAsia="en-US"/>
        </w:rPr>
        <w:t>Naam deelnemer</w:t>
      </w:r>
      <w:r>
        <w:rPr>
          <w:rFonts w:eastAsia="Calibri" w:cs="Arial"/>
          <w:sz w:val="20"/>
          <w:lang w:eastAsia="en-US"/>
        </w:rPr>
        <w:t xml:space="preserve">] </w:t>
      </w:r>
      <w:r w:rsidRPr="00803EE1">
        <w:rPr>
          <w:rFonts w:eastAsia="Calibri" w:cs="Arial"/>
          <w:sz w:val="20"/>
          <w:lang w:eastAsia="en-US"/>
        </w:rPr>
        <w:t xml:space="preserve">is verantwoordelijk voor </w:t>
      </w:r>
      <w:r>
        <w:rPr>
          <w:rFonts w:eastAsia="Calibri" w:cs="Arial"/>
          <w:sz w:val="20"/>
          <w:lang w:eastAsia="en-US"/>
        </w:rPr>
        <w:t xml:space="preserve">het </w:t>
      </w:r>
      <w:r w:rsidRPr="00803EE1">
        <w:rPr>
          <w:rFonts w:eastAsia="Calibri" w:cs="Arial"/>
          <w:sz w:val="20"/>
          <w:lang w:eastAsia="en-US"/>
        </w:rPr>
        <w:t>structureel onderhoud</w:t>
      </w:r>
      <w:r>
        <w:rPr>
          <w:rFonts w:eastAsia="Calibri" w:cs="Arial"/>
          <w:sz w:val="20"/>
          <w:lang w:eastAsia="en-US"/>
        </w:rPr>
        <w:t>.</w:t>
      </w:r>
    </w:p>
    <w:p w14:paraId="5E1F2788" w14:textId="77777777" w:rsidR="00F3305A" w:rsidRDefault="00F3305A" w:rsidP="00F3305A">
      <w:pPr>
        <w:widowControl w:val="0"/>
        <w:suppressAutoHyphens/>
        <w:overflowPunct w:val="0"/>
        <w:autoSpaceDE w:val="0"/>
        <w:autoSpaceDN w:val="0"/>
        <w:adjustRightInd w:val="0"/>
        <w:spacing w:line="276" w:lineRule="auto"/>
        <w:ind w:left="426" w:right="-51"/>
        <w:textAlignment w:val="baseline"/>
        <w:rPr>
          <w:rFonts w:eastAsia="Calibri" w:cs="Arial"/>
          <w:sz w:val="20"/>
          <w:lang w:eastAsia="en-US"/>
        </w:rPr>
      </w:pPr>
    </w:p>
    <w:p w14:paraId="4514BB42" w14:textId="1CE92FB8" w:rsidR="00E009DD" w:rsidRPr="005558E4" w:rsidRDefault="00E009DD" w:rsidP="00E009DD">
      <w:pPr>
        <w:widowControl w:val="0"/>
        <w:suppressAutoHyphens/>
        <w:overflowPunct w:val="0"/>
        <w:autoSpaceDE w:val="0"/>
        <w:autoSpaceDN w:val="0"/>
        <w:adjustRightInd w:val="0"/>
        <w:spacing w:line="276" w:lineRule="auto"/>
        <w:ind w:left="426" w:right="-51"/>
        <w:textAlignment w:val="baseline"/>
        <w:rPr>
          <w:rFonts w:eastAsia="Calibri" w:cs="Arial"/>
          <w:b/>
          <w:bCs/>
          <w:sz w:val="20"/>
          <w:lang w:eastAsia="en-US"/>
        </w:rPr>
      </w:pPr>
      <w:r>
        <w:rPr>
          <w:rFonts w:eastAsia="Calibri" w:cs="Arial"/>
          <w:b/>
          <w:bCs/>
          <w:sz w:val="20"/>
          <w:lang w:eastAsia="en-US"/>
        </w:rPr>
        <w:t>Artikel 5</w:t>
      </w:r>
      <w:r>
        <w:rPr>
          <w:rFonts w:eastAsia="Calibri" w:cs="Arial"/>
          <w:b/>
          <w:bCs/>
          <w:sz w:val="20"/>
          <w:lang w:eastAsia="en-US"/>
        </w:rPr>
        <w:tab/>
      </w:r>
      <w:r w:rsidR="001D46BA">
        <w:rPr>
          <w:rFonts w:eastAsia="Calibri" w:cs="Arial"/>
          <w:b/>
          <w:bCs/>
          <w:sz w:val="20"/>
          <w:lang w:eastAsia="en-US"/>
        </w:rPr>
        <w:tab/>
      </w:r>
      <w:r w:rsidRPr="005558E4">
        <w:rPr>
          <w:rFonts w:eastAsia="Calibri" w:cs="Arial"/>
          <w:b/>
          <w:bCs/>
          <w:sz w:val="20"/>
          <w:lang w:eastAsia="en-US"/>
        </w:rPr>
        <w:t>Instandhouding na afloop looptijd</w:t>
      </w:r>
      <w:r>
        <w:rPr>
          <w:rFonts w:eastAsia="Calibri" w:cs="Arial"/>
          <w:b/>
          <w:bCs/>
          <w:sz w:val="20"/>
          <w:lang w:eastAsia="en-US"/>
        </w:rPr>
        <w:br/>
      </w:r>
    </w:p>
    <w:p w14:paraId="5F1CB0DB" w14:textId="552C2358" w:rsidR="00944BEB" w:rsidRDefault="00E009DD" w:rsidP="00E009DD">
      <w:pPr>
        <w:widowControl w:val="0"/>
        <w:suppressAutoHyphens/>
        <w:overflowPunct w:val="0"/>
        <w:autoSpaceDE w:val="0"/>
        <w:autoSpaceDN w:val="0"/>
        <w:adjustRightInd w:val="0"/>
        <w:spacing w:line="276" w:lineRule="auto"/>
        <w:ind w:left="426" w:right="-51"/>
        <w:textAlignment w:val="baseline"/>
        <w:rPr>
          <w:rFonts w:eastAsia="Calibri" w:cs="Arial"/>
          <w:sz w:val="20"/>
          <w:lang w:eastAsia="en-US"/>
        </w:rPr>
      </w:pPr>
      <w:r>
        <w:rPr>
          <w:rFonts w:eastAsia="Calibri" w:cs="Arial"/>
          <w:sz w:val="20"/>
          <w:lang w:eastAsia="en-US"/>
        </w:rPr>
        <w:t>Tenzij deelnemers hierover later een andere afspraak maken, is [</w:t>
      </w:r>
      <w:r w:rsidRPr="005558E4">
        <w:rPr>
          <w:rFonts w:eastAsia="Calibri" w:cs="Arial"/>
          <w:i/>
          <w:iCs/>
          <w:sz w:val="20"/>
          <w:lang w:eastAsia="en-US"/>
        </w:rPr>
        <w:t>naam deelnemer</w:t>
      </w:r>
      <w:r w:rsidR="009E261E">
        <w:rPr>
          <w:rFonts w:eastAsia="Calibri" w:cs="Arial"/>
          <w:i/>
          <w:iCs/>
          <w:sz w:val="20"/>
          <w:lang w:eastAsia="en-US"/>
        </w:rPr>
        <w:t xml:space="preserve"> 1</w:t>
      </w:r>
      <w:r>
        <w:rPr>
          <w:rFonts w:eastAsia="Calibri" w:cs="Arial"/>
          <w:sz w:val="20"/>
          <w:lang w:eastAsia="en-US"/>
        </w:rPr>
        <w:t>] na afloop van de</w:t>
      </w:r>
      <w:r>
        <w:rPr>
          <w:rFonts w:eastAsia="Calibri" w:cs="Arial"/>
          <w:sz w:val="20"/>
          <w:lang w:eastAsia="en-US"/>
        </w:rPr>
        <w:br/>
        <w:t xml:space="preserve">looptijd van het project verantwoordelijk voor </w:t>
      </w:r>
      <w:r w:rsidR="003D0AA4">
        <w:rPr>
          <w:rFonts w:eastAsia="Calibri" w:cs="Arial"/>
          <w:sz w:val="20"/>
          <w:lang w:eastAsia="en-US"/>
        </w:rPr>
        <w:t xml:space="preserve">het al of niet in stand houden van </w:t>
      </w:r>
      <w:r w:rsidR="00CA0094">
        <w:rPr>
          <w:rFonts w:eastAsia="Calibri" w:cs="Arial"/>
          <w:sz w:val="20"/>
          <w:lang w:eastAsia="en-US"/>
        </w:rPr>
        <w:t xml:space="preserve">het </w:t>
      </w:r>
      <w:r w:rsidR="00E5035E">
        <w:rPr>
          <w:rFonts w:eastAsia="Calibri" w:cs="Arial"/>
          <w:sz w:val="20"/>
          <w:lang w:eastAsia="en-US"/>
        </w:rPr>
        <w:t>basketbal</w:t>
      </w:r>
      <w:r w:rsidR="00102A76">
        <w:rPr>
          <w:rFonts w:eastAsia="Calibri" w:cs="Arial"/>
          <w:sz w:val="20"/>
          <w:lang w:eastAsia="en-US"/>
        </w:rPr>
        <w:t>plein</w:t>
      </w:r>
      <w:r>
        <w:rPr>
          <w:rFonts w:eastAsia="Calibri" w:cs="Arial"/>
          <w:sz w:val="20"/>
          <w:lang w:eastAsia="en-US"/>
        </w:rPr>
        <w:t>.</w:t>
      </w:r>
      <w:r w:rsidR="003E3022">
        <w:rPr>
          <w:rFonts w:eastAsia="Calibri" w:cs="Arial"/>
          <w:sz w:val="20"/>
          <w:lang w:eastAsia="en-US"/>
        </w:rPr>
        <w:t xml:space="preserve"> De Nederlandse Basketball Bond zorgt voor ondersteuning bij de instandhouding. </w:t>
      </w:r>
    </w:p>
    <w:p w14:paraId="4760A120" w14:textId="6524C378" w:rsidR="00E009DD" w:rsidRPr="00AD4C90" w:rsidRDefault="00E009DD" w:rsidP="00E009DD">
      <w:pPr>
        <w:widowControl w:val="0"/>
        <w:suppressAutoHyphens/>
        <w:overflowPunct w:val="0"/>
        <w:autoSpaceDE w:val="0"/>
        <w:autoSpaceDN w:val="0"/>
        <w:adjustRightInd w:val="0"/>
        <w:spacing w:line="276" w:lineRule="auto"/>
        <w:ind w:left="426" w:right="-51"/>
        <w:textAlignment w:val="baseline"/>
        <w:rPr>
          <w:rFonts w:eastAsia="Calibri" w:cs="Arial"/>
          <w:sz w:val="20"/>
          <w:lang w:eastAsia="en-US"/>
        </w:rPr>
      </w:pPr>
    </w:p>
    <w:p w14:paraId="611233C5" w14:textId="77777777" w:rsidR="00E009DD" w:rsidRPr="00C63E56" w:rsidRDefault="00E009DD" w:rsidP="00E009DD">
      <w:pPr>
        <w:tabs>
          <w:tab w:val="num" w:pos="360"/>
        </w:tabs>
        <w:suppressAutoHyphens/>
        <w:spacing w:line="276" w:lineRule="auto"/>
        <w:ind w:left="709" w:right="-51" w:hanging="283"/>
        <w:rPr>
          <w:rFonts w:eastAsia="Calibri" w:cs="Arial"/>
          <w:spacing w:val="-2"/>
          <w:sz w:val="8"/>
          <w:szCs w:val="8"/>
          <w:lang w:eastAsia="en-US"/>
        </w:rPr>
      </w:pPr>
      <w:r>
        <w:rPr>
          <w:rFonts w:eastAsia="Calibri" w:cs="Arial"/>
          <w:b/>
          <w:spacing w:val="-2"/>
          <w:sz w:val="20"/>
          <w:lang w:eastAsia="en-US"/>
        </w:rPr>
        <w:t>Artikel 6</w:t>
      </w:r>
      <w:r>
        <w:rPr>
          <w:rFonts w:eastAsia="Calibri" w:cs="Arial"/>
          <w:b/>
          <w:spacing w:val="-2"/>
          <w:sz w:val="20"/>
          <w:lang w:eastAsia="en-US"/>
        </w:rPr>
        <w:tab/>
      </w:r>
      <w:r w:rsidR="001D46BA">
        <w:rPr>
          <w:rFonts w:eastAsia="Calibri" w:cs="Arial"/>
          <w:b/>
          <w:spacing w:val="-2"/>
          <w:sz w:val="20"/>
          <w:lang w:eastAsia="en-US"/>
        </w:rPr>
        <w:tab/>
      </w:r>
      <w:r>
        <w:rPr>
          <w:rFonts w:eastAsia="Calibri" w:cs="Arial"/>
          <w:b/>
          <w:spacing w:val="-2"/>
          <w:sz w:val="20"/>
          <w:lang w:eastAsia="en-US"/>
        </w:rPr>
        <w:t>Verdere ver</w:t>
      </w:r>
      <w:r w:rsidR="00CD0C97">
        <w:rPr>
          <w:rFonts w:eastAsia="Calibri" w:cs="Arial"/>
          <w:b/>
          <w:spacing w:val="-2"/>
          <w:sz w:val="20"/>
          <w:lang w:eastAsia="en-US"/>
        </w:rPr>
        <w:t xml:space="preserve">deling van verantwoordelijkheden </w:t>
      </w:r>
      <w:r>
        <w:rPr>
          <w:rFonts w:eastAsia="Calibri" w:cs="Arial"/>
          <w:b/>
          <w:spacing w:val="-2"/>
          <w:sz w:val="20"/>
          <w:lang w:eastAsia="en-US"/>
        </w:rPr>
        <w:br/>
      </w:r>
    </w:p>
    <w:p w14:paraId="12590308" w14:textId="4E996174" w:rsidR="00E009DD" w:rsidRDefault="00E009DD" w:rsidP="00E009DD">
      <w:pPr>
        <w:widowControl w:val="0"/>
        <w:numPr>
          <w:ilvl w:val="0"/>
          <w:numId w:val="20"/>
        </w:numPr>
        <w:suppressAutoHyphens/>
        <w:overflowPunct w:val="0"/>
        <w:autoSpaceDE w:val="0"/>
        <w:autoSpaceDN w:val="0"/>
        <w:adjustRightInd w:val="0"/>
        <w:spacing w:line="276" w:lineRule="auto"/>
        <w:ind w:right="-51"/>
        <w:textAlignment w:val="baseline"/>
        <w:rPr>
          <w:rFonts w:eastAsia="Calibri" w:cs="Arial"/>
          <w:spacing w:val="-2"/>
          <w:sz w:val="20"/>
          <w:lang w:eastAsia="en-US"/>
        </w:rPr>
      </w:pPr>
      <w:r w:rsidRPr="00C63E56">
        <w:rPr>
          <w:rFonts w:eastAsia="Calibri" w:cs="Arial"/>
          <w:spacing w:val="-2"/>
          <w:sz w:val="20"/>
          <w:lang w:eastAsia="en-US"/>
        </w:rPr>
        <w:t>[</w:t>
      </w:r>
      <w:r w:rsidRPr="00C63E56">
        <w:rPr>
          <w:rFonts w:eastAsia="Calibri" w:cs="Arial"/>
          <w:i/>
          <w:spacing w:val="-2"/>
          <w:sz w:val="20"/>
          <w:highlight w:val="lightGray"/>
          <w:lang w:eastAsia="en-US"/>
        </w:rPr>
        <w:t>Naam deelnemer 1</w:t>
      </w:r>
      <w:r w:rsidRPr="00C63E56">
        <w:rPr>
          <w:rFonts w:eastAsia="Calibri" w:cs="Arial"/>
          <w:spacing w:val="-2"/>
          <w:sz w:val="20"/>
          <w:lang w:eastAsia="en-US"/>
        </w:rPr>
        <w:t xml:space="preserve">] </w:t>
      </w:r>
      <w:r w:rsidR="00CD0C97">
        <w:rPr>
          <w:rFonts w:eastAsia="Calibri" w:cs="Arial"/>
          <w:spacing w:val="-2"/>
          <w:sz w:val="20"/>
          <w:lang w:eastAsia="en-US"/>
        </w:rPr>
        <w:t xml:space="preserve">is </w:t>
      </w:r>
      <w:r>
        <w:rPr>
          <w:rFonts w:eastAsia="Calibri" w:cs="Arial"/>
          <w:spacing w:val="-2"/>
          <w:sz w:val="20"/>
          <w:lang w:eastAsia="en-US"/>
        </w:rPr>
        <w:t xml:space="preserve">verder </w:t>
      </w:r>
      <w:r w:rsidR="00CD0C97">
        <w:rPr>
          <w:rFonts w:eastAsia="Calibri" w:cs="Arial"/>
          <w:spacing w:val="-2"/>
          <w:sz w:val="20"/>
          <w:lang w:eastAsia="en-US"/>
        </w:rPr>
        <w:t xml:space="preserve">verantwoordelijk voor: </w:t>
      </w:r>
      <w:r>
        <w:rPr>
          <w:rFonts w:eastAsia="Calibri" w:cs="Arial"/>
          <w:spacing w:val="-2"/>
          <w:sz w:val="20"/>
          <w:lang w:eastAsia="en-US"/>
        </w:rPr>
        <w:br/>
        <w:t>- ………………………………………….;</w:t>
      </w:r>
      <w:r>
        <w:rPr>
          <w:rFonts w:eastAsia="Calibri" w:cs="Arial"/>
          <w:spacing w:val="-2"/>
          <w:sz w:val="20"/>
          <w:lang w:eastAsia="en-US"/>
        </w:rPr>
        <w:br/>
        <w:t>- …………………………………………. .</w:t>
      </w:r>
      <w:r>
        <w:rPr>
          <w:rFonts w:eastAsia="Calibri" w:cs="Arial"/>
          <w:spacing w:val="-2"/>
          <w:sz w:val="20"/>
          <w:lang w:eastAsia="en-US"/>
        </w:rPr>
        <w:br/>
      </w:r>
    </w:p>
    <w:p w14:paraId="7BD6040C" w14:textId="77777777" w:rsidR="00E009DD" w:rsidRDefault="00E009DD" w:rsidP="00E009DD">
      <w:pPr>
        <w:widowControl w:val="0"/>
        <w:numPr>
          <w:ilvl w:val="0"/>
          <w:numId w:val="20"/>
        </w:numPr>
        <w:suppressAutoHyphens/>
        <w:overflowPunct w:val="0"/>
        <w:autoSpaceDE w:val="0"/>
        <w:autoSpaceDN w:val="0"/>
        <w:adjustRightInd w:val="0"/>
        <w:spacing w:line="276" w:lineRule="auto"/>
        <w:ind w:right="-51"/>
        <w:textAlignment w:val="baseline"/>
        <w:rPr>
          <w:rFonts w:eastAsia="Calibri" w:cs="Arial"/>
          <w:spacing w:val="-2"/>
          <w:sz w:val="20"/>
          <w:lang w:eastAsia="en-US"/>
        </w:rPr>
      </w:pPr>
      <w:r w:rsidRPr="00C63E56">
        <w:rPr>
          <w:rFonts w:eastAsia="Calibri" w:cs="Arial"/>
          <w:spacing w:val="-2"/>
          <w:sz w:val="20"/>
          <w:lang w:eastAsia="en-US"/>
        </w:rPr>
        <w:t>[</w:t>
      </w:r>
      <w:r w:rsidRPr="00C63E56">
        <w:rPr>
          <w:rFonts w:eastAsia="Calibri" w:cs="Arial"/>
          <w:i/>
          <w:spacing w:val="-2"/>
          <w:sz w:val="20"/>
          <w:highlight w:val="lightGray"/>
          <w:lang w:eastAsia="en-US"/>
        </w:rPr>
        <w:t xml:space="preserve">Naam deelnemer </w:t>
      </w:r>
      <w:r w:rsidRPr="003E3022">
        <w:rPr>
          <w:rFonts w:eastAsia="Calibri" w:cs="Arial"/>
          <w:i/>
          <w:spacing w:val="-2"/>
          <w:sz w:val="20"/>
          <w:highlight w:val="lightGray"/>
          <w:lang w:eastAsia="en-US"/>
        </w:rPr>
        <w:t>2</w:t>
      </w:r>
      <w:r w:rsidRPr="00C63E56">
        <w:rPr>
          <w:rFonts w:eastAsia="Calibri" w:cs="Arial"/>
          <w:spacing w:val="-2"/>
          <w:sz w:val="20"/>
          <w:lang w:eastAsia="en-US"/>
        </w:rPr>
        <w:t xml:space="preserve">] </w:t>
      </w:r>
      <w:r w:rsidR="00CD0C97">
        <w:rPr>
          <w:rFonts w:eastAsia="Calibri" w:cs="Arial"/>
          <w:spacing w:val="-2"/>
          <w:sz w:val="20"/>
          <w:lang w:eastAsia="en-US"/>
        </w:rPr>
        <w:t xml:space="preserve">is verder verantwoordelijk voor: </w:t>
      </w:r>
      <w:r w:rsidR="00CD0C97">
        <w:rPr>
          <w:rFonts w:eastAsia="Calibri" w:cs="Arial"/>
          <w:spacing w:val="-2"/>
          <w:sz w:val="20"/>
          <w:lang w:eastAsia="en-US"/>
        </w:rPr>
        <w:br/>
      </w:r>
      <w:r>
        <w:rPr>
          <w:rFonts w:eastAsia="Calibri" w:cs="Arial"/>
          <w:spacing w:val="-2"/>
          <w:sz w:val="20"/>
          <w:lang w:eastAsia="en-US"/>
        </w:rPr>
        <w:t>- ………………………………………….;</w:t>
      </w:r>
      <w:r>
        <w:rPr>
          <w:rFonts w:eastAsia="Calibri" w:cs="Arial"/>
          <w:spacing w:val="-2"/>
          <w:sz w:val="20"/>
          <w:lang w:eastAsia="en-US"/>
        </w:rPr>
        <w:br/>
        <w:t>- …………………………………………. .</w:t>
      </w:r>
      <w:r>
        <w:rPr>
          <w:rFonts w:eastAsia="Calibri" w:cs="Arial"/>
          <w:spacing w:val="-2"/>
          <w:sz w:val="20"/>
          <w:lang w:eastAsia="en-US"/>
        </w:rPr>
        <w:br/>
      </w:r>
    </w:p>
    <w:p w14:paraId="5C663EC3" w14:textId="77777777" w:rsidR="00E009DD" w:rsidRDefault="00E009DD" w:rsidP="00E009DD">
      <w:pPr>
        <w:widowControl w:val="0"/>
        <w:numPr>
          <w:ilvl w:val="0"/>
          <w:numId w:val="20"/>
        </w:numPr>
        <w:suppressAutoHyphens/>
        <w:overflowPunct w:val="0"/>
        <w:autoSpaceDE w:val="0"/>
        <w:autoSpaceDN w:val="0"/>
        <w:adjustRightInd w:val="0"/>
        <w:spacing w:line="276" w:lineRule="auto"/>
        <w:ind w:right="-51"/>
        <w:textAlignment w:val="baseline"/>
        <w:rPr>
          <w:rFonts w:eastAsia="Calibri" w:cs="Arial"/>
          <w:spacing w:val="-2"/>
          <w:sz w:val="20"/>
          <w:lang w:eastAsia="en-US"/>
        </w:rPr>
      </w:pPr>
      <w:r w:rsidRPr="00C63E56">
        <w:rPr>
          <w:rFonts w:eastAsia="Calibri" w:cs="Arial"/>
          <w:spacing w:val="-2"/>
          <w:sz w:val="20"/>
          <w:lang w:eastAsia="en-US"/>
        </w:rPr>
        <w:t>[</w:t>
      </w:r>
      <w:r w:rsidRPr="00C63E56">
        <w:rPr>
          <w:rFonts w:eastAsia="Calibri" w:cs="Arial"/>
          <w:i/>
          <w:spacing w:val="-2"/>
          <w:sz w:val="20"/>
          <w:highlight w:val="lightGray"/>
          <w:lang w:eastAsia="en-US"/>
        </w:rPr>
        <w:t xml:space="preserve">Naam deelnemer </w:t>
      </w:r>
      <w:r w:rsidRPr="003E3022">
        <w:rPr>
          <w:rFonts w:eastAsia="Calibri" w:cs="Arial"/>
          <w:i/>
          <w:spacing w:val="-2"/>
          <w:sz w:val="20"/>
          <w:highlight w:val="lightGray"/>
          <w:lang w:eastAsia="en-US"/>
        </w:rPr>
        <w:t>3</w:t>
      </w:r>
      <w:r w:rsidRPr="00C63E56">
        <w:rPr>
          <w:rFonts w:eastAsia="Calibri" w:cs="Arial"/>
          <w:spacing w:val="-2"/>
          <w:sz w:val="20"/>
          <w:lang w:eastAsia="en-US"/>
        </w:rPr>
        <w:t xml:space="preserve">] </w:t>
      </w:r>
      <w:r w:rsidR="00CD0C97">
        <w:rPr>
          <w:rFonts w:eastAsia="Calibri" w:cs="Arial"/>
          <w:spacing w:val="-2"/>
          <w:sz w:val="20"/>
          <w:lang w:eastAsia="en-US"/>
        </w:rPr>
        <w:t>is verder verantwoordelijk voor:</w:t>
      </w:r>
      <w:r>
        <w:rPr>
          <w:rFonts w:eastAsia="Calibri" w:cs="Arial"/>
          <w:spacing w:val="-2"/>
          <w:sz w:val="20"/>
          <w:lang w:eastAsia="en-US"/>
        </w:rPr>
        <w:br/>
        <w:t>- ………………………………………….;</w:t>
      </w:r>
      <w:r>
        <w:rPr>
          <w:rFonts w:eastAsia="Calibri" w:cs="Arial"/>
          <w:spacing w:val="-2"/>
          <w:sz w:val="20"/>
          <w:lang w:eastAsia="en-US"/>
        </w:rPr>
        <w:br/>
        <w:t>- …………………………………………. .</w:t>
      </w:r>
      <w:r>
        <w:rPr>
          <w:rFonts w:eastAsia="Calibri" w:cs="Arial"/>
          <w:spacing w:val="-2"/>
          <w:sz w:val="20"/>
          <w:lang w:eastAsia="en-US"/>
        </w:rPr>
        <w:br/>
      </w:r>
    </w:p>
    <w:p w14:paraId="5982A929" w14:textId="77777777" w:rsidR="00E009DD" w:rsidRPr="00C63E56" w:rsidRDefault="00E009DD" w:rsidP="00E009DD">
      <w:pPr>
        <w:widowControl w:val="0"/>
        <w:suppressAutoHyphens/>
        <w:overflowPunct w:val="0"/>
        <w:autoSpaceDE w:val="0"/>
        <w:autoSpaceDN w:val="0"/>
        <w:adjustRightInd w:val="0"/>
        <w:spacing w:line="276" w:lineRule="auto"/>
        <w:ind w:right="-51" w:firstLine="426"/>
        <w:textAlignment w:val="baseline"/>
        <w:rPr>
          <w:rFonts w:eastAsia="Calibri" w:cs="Arial"/>
          <w:spacing w:val="-2"/>
          <w:sz w:val="8"/>
          <w:szCs w:val="8"/>
          <w:lang w:eastAsia="en-US"/>
        </w:rPr>
      </w:pPr>
      <w:r>
        <w:rPr>
          <w:rFonts w:eastAsia="Calibri" w:cs="Arial"/>
          <w:b/>
          <w:spacing w:val="-2"/>
          <w:sz w:val="20"/>
          <w:lang w:eastAsia="en-US"/>
        </w:rPr>
        <w:t>Artikel 7</w:t>
      </w:r>
      <w:r>
        <w:rPr>
          <w:rFonts w:eastAsia="Calibri" w:cs="Arial"/>
          <w:b/>
          <w:spacing w:val="-2"/>
          <w:sz w:val="20"/>
          <w:lang w:eastAsia="en-US"/>
        </w:rPr>
        <w:tab/>
      </w:r>
      <w:r w:rsidR="001D46BA">
        <w:rPr>
          <w:rFonts w:eastAsia="Calibri" w:cs="Arial"/>
          <w:b/>
          <w:spacing w:val="-2"/>
          <w:sz w:val="20"/>
          <w:lang w:eastAsia="en-US"/>
        </w:rPr>
        <w:tab/>
      </w:r>
      <w:r>
        <w:rPr>
          <w:rFonts w:eastAsia="Calibri" w:cs="Arial"/>
          <w:b/>
          <w:spacing w:val="-2"/>
          <w:sz w:val="20"/>
          <w:lang w:eastAsia="en-US"/>
        </w:rPr>
        <w:t xml:space="preserve">Financiën </w:t>
      </w:r>
    </w:p>
    <w:p w14:paraId="04A0806F" w14:textId="77777777" w:rsidR="00E009DD" w:rsidRPr="005142D1" w:rsidRDefault="00E009DD" w:rsidP="00E009DD">
      <w:pPr>
        <w:widowControl w:val="0"/>
        <w:numPr>
          <w:ilvl w:val="0"/>
          <w:numId w:val="21"/>
        </w:numPr>
        <w:suppressAutoHyphens/>
        <w:overflowPunct w:val="0"/>
        <w:autoSpaceDE w:val="0"/>
        <w:autoSpaceDN w:val="0"/>
        <w:adjustRightInd w:val="0"/>
        <w:spacing w:line="276" w:lineRule="auto"/>
        <w:ind w:right="-51"/>
        <w:textAlignment w:val="baseline"/>
        <w:rPr>
          <w:rFonts w:eastAsia="Calibri" w:cs="Arial"/>
          <w:sz w:val="20"/>
          <w:lang w:eastAsia="en-US"/>
        </w:rPr>
      </w:pPr>
      <w:r w:rsidRPr="005142D1">
        <w:rPr>
          <w:rFonts w:eastAsia="Calibri" w:cs="Arial"/>
          <w:sz w:val="20"/>
          <w:lang w:eastAsia="en-US"/>
        </w:rPr>
        <w:t>De totale kosten van het project bedragen</w:t>
      </w:r>
      <w:r>
        <w:rPr>
          <w:rFonts w:eastAsia="Calibri" w:cs="Arial"/>
          <w:sz w:val="20"/>
          <w:lang w:eastAsia="en-US"/>
        </w:rPr>
        <w:t>:</w:t>
      </w:r>
      <w:r w:rsidRPr="005142D1">
        <w:rPr>
          <w:rFonts w:eastAsia="Calibri" w:cs="Arial"/>
          <w:sz w:val="20"/>
          <w:lang w:eastAsia="en-US"/>
        </w:rPr>
        <w:t xml:space="preserve"> ……………. </w:t>
      </w:r>
      <w:r>
        <w:rPr>
          <w:rFonts w:eastAsia="Calibri" w:cs="Arial"/>
          <w:sz w:val="20"/>
          <w:lang w:eastAsia="en-US"/>
        </w:rPr>
        <w:br/>
      </w:r>
    </w:p>
    <w:p w14:paraId="1C6BE370" w14:textId="77777777" w:rsidR="00E009DD" w:rsidRDefault="00E009DD" w:rsidP="00E009DD">
      <w:pPr>
        <w:widowControl w:val="0"/>
        <w:numPr>
          <w:ilvl w:val="0"/>
          <w:numId w:val="21"/>
        </w:numPr>
        <w:suppressAutoHyphens/>
        <w:overflowPunct w:val="0"/>
        <w:autoSpaceDE w:val="0"/>
        <w:autoSpaceDN w:val="0"/>
        <w:adjustRightInd w:val="0"/>
        <w:spacing w:line="276" w:lineRule="auto"/>
        <w:ind w:left="709" w:right="-51" w:hanging="283"/>
        <w:textAlignment w:val="baseline"/>
        <w:rPr>
          <w:rFonts w:eastAsia="Calibri" w:cs="Arial"/>
          <w:sz w:val="20"/>
          <w:lang w:eastAsia="en-US"/>
        </w:rPr>
      </w:pPr>
      <w:r w:rsidRPr="005142D1">
        <w:rPr>
          <w:rFonts w:eastAsia="Calibri" w:cs="Arial"/>
          <w:sz w:val="20"/>
          <w:lang w:eastAsia="en-US"/>
        </w:rPr>
        <w:t xml:space="preserve"> De kosten worden aldus gedekt: ………….. </w:t>
      </w:r>
    </w:p>
    <w:p w14:paraId="7201139B" w14:textId="77777777" w:rsidR="00E009DD" w:rsidRPr="00034427" w:rsidRDefault="00E009DD" w:rsidP="001D46BA">
      <w:pPr>
        <w:widowControl w:val="0"/>
        <w:suppressAutoHyphens/>
        <w:overflowPunct w:val="0"/>
        <w:autoSpaceDE w:val="0"/>
        <w:autoSpaceDN w:val="0"/>
        <w:adjustRightInd w:val="0"/>
        <w:spacing w:line="276" w:lineRule="auto"/>
        <w:ind w:right="-51"/>
        <w:textAlignment w:val="baseline"/>
        <w:rPr>
          <w:rFonts w:eastAsia="Calibri" w:cs="Arial"/>
          <w:b/>
          <w:spacing w:val="-2"/>
          <w:sz w:val="20"/>
          <w:lang w:eastAsia="en-US"/>
        </w:rPr>
      </w:pPr>
    </w:p>
    <w:p w14:paraId="2E5A0BEF" w14:textId="77777777" w:rsidR="00E009DD" w:rsidRPr="00034427" w:rsidRDefault="00E009DD" w:rsidP="00E009DD">
      <w:pPr>
        <w:tabs>
          <w:tab w:val="num" w:pos="360"/>
        </w:tabs>
        <w:suppressAutoHyphens/>
        <w:spacing w:line="276" w:lineRule="auto"/>
        <w:ind w:left="709" w:right="-51" w:hanging="283"/>
        <w:rPr>
          <w:rFonts w:eastAsia="Calibri" w:cs="Arial"/>
          <w:b/>
          <w:spacing w:val="-2"/>
          <w:sz w:val="20"/>
          <w:lang w:eastAsia="en-US"/>
        </w:rPr>
      </w:pPr>
      <w:r>
        <w:rPr>
          <w:rFonts w:eastAsia="Calibri" w:cs="Arial"/>
          <w:b/>
          <w:spacing w:val="-2"/>
          <w:sz w:val="20"/>
          <w:lang w:eastAsia="en-US"/>
        </w:rPr>
        <w:t xml:space="preserve">Artikel </w:t>
      </w:r>
      <w:r w:rsidR="00CD0C97">
        <w:rPr>
          <w:rFonts w:eastAsia="Calibri" w:cs="Arial"/>
          <w:b/>
          <w:spacing w:val="-2"/>
          <w:sz w:val="20"/>
          <w:lang w:eastAsia="en-US"/>
        </w:rPr>
        <w:t>8</w:t>
      </w:r>
      <w:r>
        <w:rPr>
          <w:rFonts w:eastAsia="Calibri" w:cs="Arial"/>
          <w:b/>
          <w:spacing w:val="-2"/>
          <w:sz w:val="20"/>
          <w:lang w:eastAsia="en-US"/>
        </w:rPr>
        <w:tab/>
      </w:r>
      <w:r w:rsidR="001D46BA">
        <w:rPr>
          <w:rFonts w:eastAsia="Calibri" w:cs="Arial"/>
          <w:b/>
          <w:spacing w:val="-2"/>
          <w:sz w:val="20"/>
          <w:lang w:eastAsia="en-US"/>
        </w:rPr>
        <w:tab/>
      </w:r>
      <w:r w:rsidRPr="00034427">
        <w:rPr>
          <w:rFonts w:eastAsia="Calibri" w:cs="Arial"/>
          <w:b/>
          <w:spacing w:val="-2"/>
          <w:sz w:val="20"/>
          <w:lang w:eastAsia="en-US"/>
        </w:rPr>
        <w:t>Slotbepalingen</w:t>
      </w:r>
    </w:p>
    <w:p w14:paraId="4F889595" w14:textId="77777777" w:rsidR="00E009DD" w:rsidRDefault="00E009DD" w:rsidP="002966B5">
      <w:pPr>
        <w:widowControl w:val="0"/>
        <w:numPr>
          <w:ilvl w:val="0"/>
          <w:numId w:val="22"/>
        </w:numPr>
        <w:suppressAutoHyphens/>
        <w:overflowPunct w:val="0"/>
        <w:autoSpaceDE w:val="0"/>
        <w:autoSpaceDN w:val="0"/>
        <w:adjustRightInd w:val="0"/>
        <w:spacing w:line="276" w:lineRule="auto"/>
        <w:ind w:right="-51"/>
        <w:textAlignment w:val="baseline"/>
        <w:rPr>
          <w:rFonts w:eastAsia="Calibri" w:cs="Arial"/>
          <w:spacing w:val="-2"/>
          <w:sz w:val="20"/>
          <w:lang w:eastAsia="en-US"/>
        </w:rPr>
      </w:pPr>
      <w:r w:rsidRPr="00C63E56">
        <w:rPr>
          <w:rFonts w:eastAsia="Calibri" w:cs="Arial"/>
          <w:spacing w:val="-2"/>
          <w:sz w:val="20"/>
          <w:lang w:eastAsia="en-US"/>
        </w:rPr>
        <w:t xml:space="preserve">De </w:t>
      </w:r>
      <w:r>
        <w:rPr>
          <w:rFonts w:eastAsia="Calibri" w:cs="Arial"/>
          <w:spacing w:val="-2"/>
          <w:sz w:val="20"/>
          <w:lang w:eastAsia="en-US"/>
        </w:rPr>
        <w:t xml:space="preserve">afspraken gaan in op de datum van verstrekking van de subsidie door de provincie </w:t>
      </w:r>
      <w:r w:rsidRPr="00C63E56">
        <w:rPr>
          <w:rFonts w:eastAsia="Calibri" w:cs="Arial"/>
          <w:spacing w:val="-2"/>
          <w:sz w:val="20"/>
          <w:lang w:eastAsia="en-US"/>
        </w:rPr>
        <w:t xml:space="preserve">en </w:t>
      </w:r>
      <w:r>
        <w:rPr>
          <w:rFonts w:eastAsia="Calibri" w:cs="Arial"/>
          <w:spacing w:val="-2"/>
          <w:sz w:val="20"/>
          <w:lang w:eastAsia="en-US"/>
        </w:rPr>
        <w:t xml:space="preserve">blijven in elk geval </w:t>
      </w:r>
      <w:r w:rsidRPr="00C63E56">
        <w:rPr>
          <w:rFonts w:eastAsia="Calibri" w:cs="Arial"/>
          <w:spacing w:val="-2"/>
          <w:sz w:val="20"/>
          <w:lang w:eastAsia="en-US"/>
        </w:rPr>
        <w:t>geld</w:t>
      </w:r>
      <w:r>
        <w:rPr>
          <w:rFonts w:eastAsia="Calibri" w:cs="Arial"/>
          <w:spacing w:val="-2"/>
          <w:sz w:val="20"/>
          <w:lang w:eastAsia="en-US"/>
        </w:rPr>
        <w:t>en tot het einde van de in artikel 3, eerste lid, genoemde looptijd.</w:t>
      </w:r>
      <w:r w:rsidR="002966B5">
        <w:rPr>
          <w:rFonts w:eastAsia="Calibri" w:cs="Arial"/>
          <w:spacing w:val="-2"/>
          <w:sz w:val="20"/>
          <w:lang w:eastAsia="en-US"/>
        </w:rPr>
        <w:br/>
      </w:r>
    </w:p>
    <w:p w14:paraId="45DF5317" w14:textId="77777777" w:rsidR="00E009DD" w:rsidRDefault="002966B5" w:rsidP="002966B5">
      <w:pPr>
        <w:widowControl w:val="0"/>
        <w:numPr>
          <w:ilvl w:val="0"/>
          <w:numId w:val="22"/>
        </w:numPr>
        <w:suppressAutoHyphens/>
        <w:overflowPunct w:val="0"/>
        <w:autoSpaceDE w:val="0"/>
        <w:autoSpaceDN w:val="0"/>
        <w:adjustRightInd w:val="0"/>
        <w:spacing w:line="276" w:lineRule="auto"/>
        <w:ind w:right="-51"/>
        <w:textAlignment w:val="baseline"/>
        <w:rPr>
          <w:rFonts w:eastAsia="Calibri" w:cs="Arial"/>
          <w:spacing w:val="-2"/>
          <w:sz w:val="20"/>
          <w:lang w:eastAsia="en-US"/>
        </w:rPr>
      </w:pPr>
      <w:r>
        <w:rPr>
          <w:rFonts w:eastAsia="Calibri" w:cs="Arial"/>
          <w:spacing w:val="-2"/>
          <w:sz w:val="20"/>
          <w:lang w:eastAsia="en-US"/>
        </w:rPr>
        <w:t xml:space="preserve">De afspraken kunnen </w:t>
      </w:r>
      <w:r w:rsidRPr="00C63E56">
        <w:rPr>
          <w:rFonts w:eastAsia="Calibri" w:cs="Arial"/>
          <w:spacing w:val="-2"/>
          <w:sz w:val="20"/>
          <w:lang w:eastAsia="en-US"/>
        </w:rPr>
        <w:t xml:space="preserve">alleen </w:t>
      </w:r>
      <w:r>
        <w:rPr>
          <w:rFonts w:eastAsia="Calibri" w:cs="Arial"/>
          <w:spacing w:val="-2"/>
          <w:sz w:val="20"/>
          <w:lang w:eastAsia="en-US"/>
        </w:rPr>
        <w:t xml:space="preserve">schriftelijk, met instemming van alle deelnemers, </w:t>
      </w:r>
      <w:r w:rsidRPr="00C63E56">
        <w:rPr>
          <w:rFonts w:eastAsia="Calibri" w:cs="Arial"/>
          <w:spacing w:val="-2"/>
          <w:sz w:val="20"/>
          <w:lang w:eastAsia="en-US"/>
        </w:rPr>
        <w:t>worden gewijzigd</w:t>
      </w:r>
      <w:r>
        <w:rPr>
          <w:rFonts w:eastAsia="Calibri" w:cs="Arial"/>
          <w:spacing w:val="-2"/>
          <w:sz w:val="20"/>
          <w:lang w:eastAsia="en-US"/>
        </w:rPr>
        <w:t xml:space="preserve">. </w:t>
      </w:r>
    </w:p>
    <w:p w14:paraId="23836AA8" w14:textId="77777777" w:rsidR="001D46BA" w:rsidRDefault="00E009DD" w:rsidP="00E009DD">
      <w:pPr>
        <w:tabs>
          <w:tab w:val="num" w:pos="360"/>
          <w:tab w:val="right" w:pos="8789"/>
        </w:tabs>
        <w:suppressAutoHyphens/>
        <w:spacing w:line="276" w:lineRule="auto"/>
        <w:ind w:right="-51"/>
        <w:rPr>
          <w:rFonts w:eastAsia="Calibri" w:cs="Arial"/>
          <w:spacing w:val="-2"/>
          <w:sz w:val="20"/>
          <w:lang w:eastAsia="en-US"/>
        </w:rPr>
      </w:pPr>
      <w:r>
        <w:rPr>
          <w:rFonts w:eastAsia="Calibri" w:cs="Arial"/>
          <w:spacing w:val="-2"/>
          <w:sz w:val="20"/>
          <w:lang w:eastAsia="en-US"/>
        </w:rPr>
        <w:tab/>
      </w:r>
    </w:p>
    <w:p w14:paraId="039F6595" w14:textId="77777777" w:rsidR="00E009DD" w:rsidRDefault="00E009DD" w:rsidP="00E009DD">
      <w:pPr>
        <w:tabs>
          <w:tab w:val="num" w:pos="360"/>
          <w:tab w:val="right" w:pos="8789"/>
        </w:tabs>
        <w:suppressAutoHyphens/>
        <w:spacing w:line="276" w:lineRule="auto"/>
        <w:ind w:right="-51"/>
        <w:rPr>
          <w:rFonts w:eastAsia="Calibri" w:cs="Arial"/>
          <w:b/>
          <w:sz w:val="20"/>
          <w:lang w:eastAsia="en-US"/>
        </w:rPr>
      </w:pPr>
      <w:r w:rsidRPr="00CC3E97">
        <w:rPr>
          <w:rFonts w:eastAsia="Calibri" w:cs="Arial"/>
          <w:b/>
          <w:sz w:val="20"/>
          <w:lang w:eastAsia="en-US"/>
        </w:rPr>
        <w:t xml:space="preserve">ALDUS </w:t>
      </w:r>
      <w:r>
        <w:rPr>
          <w:rFonts w:eastAsia="Calibri" w:cs="Arial"/>
          <w:b/>
          <w:sz w:val="20"/>
          <w:lang w:eastAsia="en-US"/>
        </w:rPr>
        <w:t xml:space="preserve">AFGESPROKEN </w:t>
      </w:r>
      <w:r w:rsidRPr="00CC3E97">
        <w:rPr>
          <w:rFonts w:eastAsia="Calibri" w:cs="Arial"/>
          <w:b/>
          <w:sz w:val="20"/>
          <w:lang w:eastAsia="en-US"/>
        </w:rPr>
        <w:t>EN ONDERTEKEND:</w:t>
      </w:r>
    </w:p>
    <w:p w14:paraId="1508C199" w14:textId="77777777" w:rsidR="00E009DD" w:rsidRDefault="00E009DD" w:rsidP="00E009DD">
      <w:pPr>
        <w:tabs>
          <w:tab w:val="num" w:pos="360"/>
          <w:tab w:val="right" w:pos="8789"/>
        </w:tabs>
        <w:suppressAutoHyphens/>
        <w:spacing w:line="276" w:lineRule="auto"/>
        <w:ind w:right="-51"/>
        <w:rPr>
          <w:rFonts w:eastAsia="Calibri" w:cs="Arial"/>
          <w:b/>
          <w:sz w:val="20"/>
          <w:lang w:eastAsia="en-US"/>
        </w:rPr>
      </w:pPr>
    </w:p>
    <w:p w14:paraId="3D9E9074" w14:textId="77777777" w:rsidR="00E009DD" w:rsidRPr="00C63E56" w:rsidRDefault="00E009DD" w:rsidP="00E009DD">
      <w:pPr>
        <w:tabs>
          <w:tab w:val="num" w:pos="360"/>
          <w:tab w:val="right" w:pos="8789"/>
        </w:tabs>
        <w:suppressAutoHyphens/>
        <w:spacing w:line="276" w:lineRule="auto"/>
        <w:ind w:left="709" w:right="-51" w:hanging="283"/>
        <w:rPr>
          <w:rFonts w:eastAsia="Calibri" w:cs="Arial"/>
          <w:sz w:val="8"/>
          <w:szCs w:val="8"/>
          <w:lang w:eastAsia="en-US"/>
        </w:rPr>
      </w:pPr>
    </w:p>
    <w:tbl>
      <w:tblPr>
        <w:tblW w:w="5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E009DD" w:rsidRPr="00C63E56" w14:paraId="52FE5685" w14:textId="77777777" w:rsidTr="00034427">
        <w:tc>
          <w:tcPr>
            <w:tcW w:w="5670" w:type="dxa"/>
          </w:tcPr>
          <w:p w14:paraId="071886F7" w14:textId="77777777" w:rsidR="00E009DD" w:rsidRPr="00C63E56" w:rsidRDefault="00E009DD" w:rsidP="00034427">
            <w:pPr>
              <w:tabs>
                <w:tab w:val="num" w:pos="-66"/>
                <w:tab w:val="right" w:pos="8789"/>
              </w:tabs>
              <w:suppressAutoHyphens/>
              <w:spacing w:line="276" w:lineRule="auto"/>
              <w:ind w:left="384" w:right="-51" w:hanging="384"/>
              <w:rPr>
                <w:rFonts w:eastAsia="Calibri" w:cs="Arial"/>
                <w:sz w:val="20"/>
                <w:lang w:eastAsia="en-US"/>
              </w:rPr>
            </w:pPr>
            <w:r w:rsidRPr="00C63E56">
              <w:rPr>
                <w:rFonts w:eastAsia="Calibri" w:cs="Arial"/>
                <w:sz w:val="20"/>
                <w:lang w:eastAsia="en-US"/>
              </w:rPr>
              <w:t>Namens</w:t>
            </w:r>
            <w:r w:rsidRPr="00C63E56">
              <w:rPr>
                <w:rFonts w:eastAsia="Calibri" w:cs="Arial"/>
                <w:i/>
                <w:sz w:val="20"/>
                <w:lang w:eastAsia="en-US"/>
              </w:rPr>
              <w:t xml:space="preserve"> </w:t>
            </w:r>
            <w:r w:rsidRPr="00C63E56">
              <w:rPr>
                <w:rFonts w:eastAsia="Calibri" w:cs="Arial"/>
                <w:spacing w:val="-2"/>
                <w:sz w:val="20"/>
                <w:lang w:eastAsia="en-US"/>
              </w:rPr>
              <w:t>[</w:t>
            </w:r>
            <w:r w:rsidRPr="00C63E56">
              <w:rPr>
                <w:rFonts w:eastAsia="Calibri" w:cs="Arial"/>
                <w:i/>
                <w:spacing w:val="-2"/>
                <w:sz w:val="20"/>
                <w:highlight w:val="lightGray"/>
                <w:lang w:eastAsia="en-US"/>
              </w:rPr>
              <w:t>Naam deelnemer 1</w:t>
            </w:r>
            <w:r w:rsidRPr="00C63E56">
              <w:rPr>
                <w:rFonts w:eastAsia="Calibri" w:cs="Arial"/>
                <w:spacing w:val="-2"/>
                <w:sz w:val="20"/>
                <w:lang w:eastAsia="en-US"/>
              </w:rPr>
              <w:t>]</w:t>
            </w:r>
          </w:p>
        </w:tc>
      </w:tr>
      <w:tr w:rsidR="00E009DD" w:rsidRPr="00C550BA" w14:paraId="3A434279" w14:textId="77777777" w:rsidTr="00034427">
        <w:trPr>
          <w:trHeight w:val="1443"/>
        </w:trPr>
        <w:tc>
          <w:tcPr>
            <w:tcW w:w="5670" w:type="dxa"/>
          </w:tcPr>
          <w:p w14:paraId="024A0D47" w14:textId="77777777" w:rsidR="00E009DD" w:rsidRPr="00C63E56" w:rsidRDefault="00E009DD" w:rsidP="00034427">
            <w:pPr>
              <w:tabs>
                <w:tab w:val="right" w:pos="8789"/>
              </w:tabs>
              <w:suppressAutoHyphens/>
              <w:spacing w:line="276" w:lineRule="auto"/>
              <w:ind w:left="33" w:right="-51"/>
              <w:rPr>
                <w:rFonts w:eastAsia="Calibri" w:cs="Arial"/>
                <w:sz w:val="20"/>
                <w:lang w:eastAsia="en-US"/>
              </w:rPr>
            </w:pPr>
            <w:r w:rsidRPr="00C63E56">
              <w:rPr>
                <w:rFonts w:eastAsia="Calibri" w:cs="Arial"/>
                <w:sz w:val="20"/>
                <w:lang w:eastAsia="en-US"/>
              </w:rPr>
              <w:t>Naam:                                           Plaats:</w:t>
            </w:r>
          </w:p>
          <w:p w14:paraId="6DEC11EA" w14:textId="77777777" w:rsidR="00E009DD" w:rsidRPr="00C63E56" w:rsidRDefault="00E009DD" w:rsidP="00034427">
            <w:pPr>
              <w:tabs>
                <w:tab w:val="right" w:pos="8789"/>
              </w:tabs>
              <w:suppressAutoHyphens/>
              <w:spacing w:line="276" w:lineRule="auto"/>
              <w:ind w:left="33" w:right="-51"/>
              <w:rPr>
                <w:rFonts w:eastAsia="Calibri" w:cs="Arial"/>
                <w:sz w:val="20"/>
                <w:lang w:eastAsia="en-US"/>
              </w:rPr>
            </w:pPr>
            <w:r w:rsidRPr="00C63E56">
              <w:rPr>
                <w:rFonts w:eastAsia="Calibri" w:cs="Arial"/>
                <w:sz w:val="20"/>
                <w:lang w:eastAsia="en-US"/>
              </w:rPr>
              <w:t xml:space="preserve">Functie:                                        Datum: </w:t>
            </w:r>
            <w:r w:rsidRPr="00C63E56">
              <w:rPr>
                <w:rFonts w:eastAsia="Calibri" w:cs="Arial"/>
                <w:sz w:val="20"/>
                <w:lang w:eastAsia="en-US"/>
              </w:rPr>
              <w:tab/>
              <w:t xml:space="preserve"> ….………………………………………………………</w:t>
            </w:r>
          </w:p>
          <w:p w14:paraId="147835E6" w14:textId="77777777" w:rsidR="00E009DD" w:rsidRPr="00C63E56" w:rsidRDefault="00E009DD" w:rsidP="00034427">
            <w:pPr>
              <w:tabs>
                <w:tab w:val="right" w:pos="8789"/>
              </w:tabs>
              <w:suppressAutoHyphens/>
              <w:spacing w:line="276" w:lineRule="auto"/>
              <w:ind w:left="33" w:right="-58"/>
              <w:rPr>
                <w:rFonts w:eastAsia="Calibri" w:cs="Arial"/>
                <w:sz w:val="20"/>
                <w:lang w:eastAsia="en-US"/>
              </w:rPr>
            </w:pPr>
          </w:p>
          <w:p w14:paraId="62B874B8" w14:textId="77777777" w:rsidR="00E009DD" w:rsidRPr="00C63E56" w:rsidRDefault="00E009DD" w:rsidP="00034427">
            <w:pPr>
              <w:tabs>
                <w:tab w:val="right" w:pos="8789"/>
              </w:tabs>
              <w:suppressAutoHyphens/>
              <w:spacing w:line="276" w:lineRule="auto"/>
              <w:ind w:left="33" w:right="-58"/>
              <w:rPr>
                <w:rFonts w:eastAsia="Calibri" w:cs="Arial"/>
                <w:sz w:val="20"/>
                <w:lang w:eastAsia="en-US"/>
              </w:rPr>
            </w:pPr>
          </w:p>
          <w:p w14:paraId="5962B193" w14:textId="77777777" w:rsidR="00E009DD" w:rsidRPr="00C63E56" w:rsidRDefault="00E009DD" w:rsidP="00034427">
            <w:pPr>
              <w:tabs>
                <w:tab w:val="right" w:pos="8789"/>
              </w:tabs>
              <w:suppressAutoHyphens/>
              <w:spacing w:line="276" w:lineRule="auto"/>
              <w:ind w:left="33" w:right="-58"/>
              <w:rPr>
                <w:rFonts w:eastAsia="Calibri" w:cs="Arial"/>
                <w:sz w:val="20"/>
                <w:lang w:eastAsia="en-US"/>
              </w:rPr>
            </w:pPr>
            <w:r w:rsidRPr="00C63E56">
              <w:rPr>
                <w:rFonts w:eastAsia="Calibri" w:cs="Arial"/>
                <w:sz w:val="20"/>
                <w:lang w:eastAsia="en-US"/>
              </w:rPr>
              <w:t xml:space="preserve">Handtekening:  </w:t>
            </w:r>
          </w:p>
        </w:tc>
      </w:tr>
    </w:tbl>
    <w:p w14:paraId="4159EF47" w14:textId="77777777" w:rsidR="00E009DD" w:rsidRDefault="00E009DD" w:rsidP="00E009DD">
      <w:pPr>
        <w:tabs>
          <w:tab w:val="num" w:pos="360"/>
          <w:tab w:val="right" w:pos="8789"/>
        </w:tabs>
        <w:suppressAutoHyphens/>
        <w:spacing w:line="276" w:lineRule="auto"/>
        <w:ind w:left="709" w:right="-51" w:hanging="283"/>
        <w:rPr>
          <w:rFonts w:eastAsia="Calibri" w:cs="Arial"/>
          <w:sz w:val="20"/>
          <w:lang w:eastAsia="en-US"/>
        </w:rPr>
      </w:pPr>
    </w:p>
    <w:p w14:paraId="323D5009" w14:textId="77777777" w:rsidR="00E009DD" w:rsidRPr="00C63E56" w:rsidRDefault="00E009DD" w:rsidP="00E009DD">
      <w:pPr>
        <w:tabs>
          <w:tab w:val="num" w:pos="360"/>
          <w:tab w:val="right" w:pos="8789"/>
        </w:tabs>
        <w:suppressAutoHyphens/>
        <w:spacing w:line="276" w:lineRule="auto"/>
        <w:ind w:right="-51"/>
        <w:rPr>
          <w:rFonts w:eastAsia="Calibri" w:cs="Arial"/>
          <w:sz w:val="8"/>
          <w:szCs w:val="8"/>
          <w:lang w:eastAsia="en-US"/>
        </w:rPr>
      </w:pPr>
    </w:p>
    <w:tbl>
      <w:tblPr>
        <w:tblW w:w="5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E009DD" w:rsidRPr="00C63E56" w14:paraId="6D2B26F1" w14:textId="77777777" w:rsidTr="00034427">
        <w:tc>
          <w:tcPr>
            <w:tcW w:w="5670" w:type="dxa"/>
          </w:tcPr>
          <w:p w14:paraId="7534298E" w14:textId="77777777" w:rsidR="00E009DD" w:rsidRPr="00C63E56" w:rsidRDefault="00E009DD" w:rsidP="00034427">
            <w:pPr>
              <w:tabs>
                <w:tab w:val="num" w:pos="-66"/>
                <w:tab w:val="right" w:pos="8789"/>
              </w:tabs>
              <w:suppressAutoHyphens/>
              <w:spacing w:line="276" w:lineRule="auto"/>
              <w:ind w:left="384" w:right="-51" w:hanging="384"/>
              <w:rPr>
                <w:rFonts w:eastAsia="Calibri" w:cs="Arial"/>
                <w:sz w:val="20"/>
                <w:lang w:eastAsia="en-US"/>
              </w:rPr>
            </w:pPr>
            <w:r w:rsidRPr="00C63E56">
              <w:rPr>
                <w:rFonts w:eastAsia="Calibri" w:cs="Arial"/>
                <w:sz w:val="20"/>
                <w:lang w:eastAsia="en-US"/>
              </w:rPr>
              <w:t>Namens</w:t>
            </w:r>
            <w:r w:rsidRPr="00C63E56">
              <w:rPr>
                <w:rFonts w:eastAsia="Calibri" w:cs="Arial"/>
                <w:i/>
                <w:sz w:val="20"/>
                <w:lang w:eastAsia="en-US"/>
              </w:rPr>
              <w:t xml:space="preserve"> </w:t>
            </w:r>
            <w:r w:rsidRPr="00C63E56">
              <w:rPr>
                <w:rFonts w:eastAsia="Calibri" w:cs="Arial"/>
                <w:spacing w:val="-2"/>
                <w:sz w:val="20"/>
                <w:lang w:eastAsia="en-US"/>
              </w:rPr>
              <w:t>[</w:t>
            </w:r>
            <w:r>
              <w:rPr>
                <w:rFonts w:eastAsia="Calibri" w:cs="Arial"/>
                <w:i/>
                <w:spacing w:val="-2"/>
                <w:sz w:val="20"/>
                <w:highlight w:val="lightGray"/>
                <w:lang w:eastAsia="en-US"/>
              </w:rPr>
              <w:t xml:space="preserve">Naam deelnemer </w:t>
            </w:r>
            <w:r>
              <w:rPr>
                <w:rFonts w:eastAsia="Calibri" w:cs="Arial"/>
                <w:i/>
                <w:spacing w:val="-2"/>
                <w:sz w:val="20"/>
                <w:lang w:eastAsia="en-US"/>
              </w:rPr>
              <w:t>2</w:t>
            </w:r>
            <w:r w:rsidRPr="00C63E56">
              <w:rPr>
                <w:rFonts w:eastAsia="Calibri" w:cs="Arial"/>
                <w:spacing w:val="-2"/>
                <w:sz w:val="20"/>
                <w:lang w:eastAsia="en-US"/>
              </w:rPr>
              <w:t>]</w:t>
            </w:r>
          </w:p>
        </w:tc>
      </w:tr>
      <w:tr w:rsidR="00E009DD" w:rsidRPr="00C63E56" w14:paraId="75152D46" w14:textId="77777777" w:rsidTr="00034427">
        <w:trPr>
          <w:trHeight w:val="1443"/>
        </w:trPr>
        <w:tc>
          <w:tcPr>
            <w:tcW w:w="5670" w:type="dxa"/>
          </w:tcPr>
          <w:p w14:paraId="2B81DD38" w14:textId="77777777" w:rsidR="00E009DD" w:rsidRPr="00C63E56" w:rsidRDefault="00E009DD" w:rsidP="00034427">
            <w:pPr>
              <w:tabs>
                <w:tab w:val="right" w:pos="8789"/>
              </w:tabs>
              <w:suppressAutoHyphens/>
              <w:spacing w:line="276" w:lineRule="auto"/>
              <w:ind w:left="33" w:right="-51"/>
              <w:rPr>
                <w:rFonts w:eastAsia="Calibri" w:cs="Arial"/>
                <w:sz w:val="20"/>
                <w:lang w:eastAsia="en-US"/>
              </w:rPr>
            </w:pPr>
            <w:r w:rsidRPr="00C63E56">
              <w:rPr>
                <w:rFonts w:eastAsia="Calibri" w:cs="Arial"/>
                <w:sz w:val="20"/>
                <w:lang w:eastAsia="en-US"/>
              </w:rPr>
              <w:lastRenderedPageBreak/>
              <w:t>Naam:                                           Plaats:</w:t>
            </w:r>
          </w:p>
          <w:p w14:paraId="301075F3" w14:textId="77777777" w:rsidR="00E009DD" w:rsidRPr="00C63E56" w:rsidRDefault="00E009DD" w:rsidP="00034427">
            <w:pPr>
              <w:tabs>
                <w:tab w:val="right" w:pos="8789"/>
              </w:tabs>
              <w:suppressAutoHyphens/>
              <w:spacing w:line="276" w:lineRule="auto"/>
              <w:ind w:left="33" w:right="-51"/>
              <w:rPr>
                <w:rFonts w:eastAsia="Calibri" w:cs="Arial"/>
                <w:sz w:val="20"/>
                <w:lang w:eastAsia="en-US"/>
              </w:rPr>
            </w:pPr>
            <w:r w:rsidRPr="00C63E56">
              <w:rPr>
                <w:rFonts w:eastAsia="Calibri" w:cs="Arial"/>
                <w:sz w:val="20"/>
                <w:lang w:eastAsia="en-US"/>
              </w:rPr>
              <w:t xml:space="preserve">Functie:                                        Datum: </w:t>
            </w:r>
            <w:r w:rsidRPr="00C63E56">
              <w:rPr>
                <w:rFonts w:eastAsia="Calibri" w:cs="Arial"/>
                <w:sz w:val="20"/>
                <w:lang w:eastAsia="en-US"/>
              </w:rPr>
              <w:tab/>
              <w:t xml:space="preserve"> ….………………………………………………………</w:t>
            </w:r>
          </w:p>
          <w:p w14:paraId="0289C57F" w14:textId="77777777" w:rsidR="00E009DD" w:rsidRPr="00C63E56" w:rsidRDefault="00E009DD" w:rsidP="00034427">
            <w:pPr>
              <w:tabs>
                <w:tab w:val="right" w:pos="8789"/>
              </w:tabs>
              <w:suppressAutoHyphens/>
              <w:spacing w:line="276" w:lineRule="auto"/>
              <w:ind w:left="33" w:right="-58"/>
              <w:rPr>
                <w:rFonts w:eastAsia="Calibri" w:cs="Arial"/>
                <w:sz w:val="20"/>
                <w:lang w:eastAsia="en-US"/>
              </w:rPr>
            </w:pPr>
          </w:p>
          <w:p w14:paraId="7A6A40EC" w14:textId="77777777" w:rsidR="00E009DD" w:rsidRPr="00C63E56" w:rsidRDefault="00E009DD" w:rsidP="00034427">
            <w:pPr>
              <w:tabs>
                <w:tab w:val="right" w:pos="8789"/>
              </w:tabs>
              <w:suppressAutoHyphens/>
              <w:spacing w:line="276" w:lineRule="auto"/>
              <w:ind w:left="33" w:right="-58"/>
              <w:rPr>
                <w:rFonts w:eastAsia="Calibri" w:cs="Arial"/>
                <w:sz w:val="20"/>
                <w:lang w:eastAsia="en-US"/>
              </w:rPr>
            </w:pPr>
          </w:p>
          <w:p w14:paraId="594988E2" w14:textId="77777777" w:rsidR="00E009DD" w:rsidRPr="00C63E56" w:rsidRDefault="00E009DD" w:rsidP="00034427">
            <w:pPr>
              <w:tabs>
                <w:tab w:val="right" w:pos="8789"/>
              </w:tabs>
              <w:suppressAutoHyphens/>
              <w:spacing w:line="276" w:lineRule="auto"/>
              <w:ind w:left="33" w:right="-58"/>
              <w:rPr>
                <w:rFonts w:eastAsia="Calibri" w:cs="Arial"/>
                <w:sz w:val="20"/>
                <w:lang w:eastAsia="en-US"/>
              </w:rPr>
            </w:pPr>
            <w:r w:rsidRPr="00C63E56">
              <w:rPr>
                <w:rFonts w:eastAsia="Calibri" w:cs="Arial"/>
                <w:sz w:val="20"/>
                <w:lang w:eastAsia="en-US"/>
              </w:rPr>
              <w:t xml:space="preserve">Handtekening:  </w:t>
            </w:r>
          </w:p>
        </w:tc>
      </w:tr>
    </w:tbl>
    <w:p w14:paraId="4876DB34" w14:textId="77777777" w:rsidR="00E009DD" w:rsidRDefault="00E009DD" w:rsidP="00E009DD">
      <w:pPr>
        <w:tabs>
          <w:tab w:val="num" w:pos="360"/>
          <w:tab w:val="right" w:pos="8789"/>
        </w:tabs>
        <w:suppressAutoHyphens/>
        <w:spacing w:line="276" w:lineRule="auto"/>
        <w:ind w:left="709" w:right="-51" w:hanging="283"/>
        <w:rPr>
          <w:rFonts w:eastAsia="Calibri" w:cs="Arial"/>
          <w:sz w:val="20"/>
          <w:lang w:eastAsia="en-US"/>
        </w:rPr>
      </w:pPr>
    </w:p>
    <w:p w14:paraId="12C42EA3" w14:textId="77777777" w:rsidR="00E009DD" w:rsidRPr="00C63E56" w:rsidRDefault="00E009DD" w:rsidP="00E009DD">
      <w:pPr>
        <w:tabs>
          <w:tab w:val="num" w:pos="360"/>
          <w:tab w:val="right" w:pos="8789"/>
        </w:tabs>
        <w:suppressAutoHyphens/>
        <w:spacing w:line="276" w:lineRule="auto"/>
        <w:ind w:left="709" w:right="-51" w:hanging="283"/>
        <w:rPr>
          <w:rFonts w:eastAsia="Calibri" w:cs="Arial"/>
          <w:sz w:val="8"/>
          <w:szCs w:val="8"/>
          <w:lang w:eastAsia="en-US"/>
        </w:rPr>
      </w:pPr>
    </w:p>
    <w:tbl>
      <w:tblPr>
        <w:tblW w:w="5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E009DD" w:rsidRPr="00C63E56" w14:paraId="60E31922" w14:textId="77777777" w:rsidTr="00034427">
        <w:tc>
          <w:tcPr>
            <w:tcW w:w="5670" w:type="dxa"/>
          </w:tcPr>
          <w:p w14:paraId="0B3DE767" w14:textId="77777777" w:rsidR="00E009DD" w:rsidRPr="00C63E56" w:rsidRDefault="00E009DD" w:rsidP="00034427">
            <w:pPr>
              <w:tabs>
                <w:tab w:val="num" w:pos="-66"/>
                <w:tab w:val="right" w:pos="8789"/>
              </w:tabs>
              <w:suppressAutoHyphens/>
              <w:spacing w:line="276" w:lineRule="auto"/>
              <w:ind w:left="384" w:right="-51" w:hanging="384"/>
              <w:rPr>
                <w:rFonts w:eastAsia="Calibri" w:cs="Arial"/>
                <w:sz w:val="20"/>
                <w:lang w:eastAsia="en-US"/>
              </w:rPr>
            </w:pPr>
            <w:r w:rsidRPr="00C63E56">
              <w:rPr>
                <w:rFonts w:eastAsia="Calibri" w:cs="Arial"/>
                <w:sz w:val="20"/>
                <w:lang w:eastAsia="en-US"/>
              </w:rPr>
              <w:t>Namens</w:t>
            </w:r>
            <w:r w:rsidRPr="00C63E56">
              <w:rPr>
                <w:rFonts w:eastAsia="Calibri" w:cs="Arial"/>
                <w:i/>
                <w:sz w:val="20"/>
                <w:lang w:eastAsia="en-US"/>
              </w:rPr>
              <w:t xml:space="preserve"> </w:t>
            </w:r>
            <w:r w:rsidRPr="00C63E56">
              <w:rPr>
                <w:rFonts w:eastAsia="Calibri" w:cs="Arial"/>
                <w:spacing w:val="-2"/>
                <w:sz w:val="20"/>
                <w:lang w:eastAsia="en-US"/>
              </w:rPr>
              <w:t>[</w:t>
            </w:r>
            <w:r>
              <w:rPr>
                <w:rFonts w:eastAsia="Calibri" w:cs="Arial"/>
                <w:i/>
                <w:spacing w:val="-2"/>
                <w:sz w:val="20"/>
                <w:highlight w:val="lightGray"/>
                <w:lang w:eastAsia="en-US"/>
              </w:rPr>
              <w:t xml:space="preserve">Naam deelnemer </w:t>
            </w:r>
            <w:r>
              <w:rPr>
                <w:rFonts w:eastAsia="Calibri" w:cs="Arial"/>
                <w:i/>
                <w:spacing w:val="-2"/>
                <w:sz w:val="20"/>
                <w:lang w:eastAsia="en-US"/>
              </w:rPr>
              <w:t>3</w:t>
            </w:r>
            <w:r w:rsidRPr="00C63E56">
              <w:rPr>
                <w:rFonts w:eastAsia="Calibri" w:cs="Arial"/>
                <w:spacing w:val="-2"/>
                <w:sz w:val="20"/>
                <w:lang w:eastAsia="en-US"/>
              </w:rPr>
              <w:t>]</w:t>
            </w:r>
          </w:p>
        </w:tc>
      </w:tr>
      <w:tr w:rsidR="00E009DD" w:rsidRPr="00C63E56" w14:paraId="1C22711B" w14:textId="77777777" w:rsidTr="00034427">
        <w:trPr>
          <w:trHeight w:val="1443"/>
        </w:trPr>
        <w:tc>
          <w:tcPr>
            <w:tcW w:w="5670" w:type="dxa"/>
          </w:tcPr>
          <w:p w14:paraId="03480878" w14:textId="77777777" w:rsidR="00E009DD" w:rsidRPr="00C63E56" w:rsidRDefault="00E009DD" w:rsidP="00034427">
            <w:pPr>
              <w:tabs>
                <w:tab w:val="right" w:pos="8789"/>
              </w:tabs>
              <w:suppressAutoHyphens/>
              <w:spacing w:line="276" w:lineRule="auto"/>
              <w:ind w:left="33" w:right="-51"/>
              <w:rPr>
                <w:rFonts w:eastAsia="Calibri" w:cs="Arial"/>
                <w:sz w:val="20"/>
                <w:lang w:eastAsia="en-US"/>
              </w:rPr>
            </w:pPr>
            <w:r w:rsidRPr="00C63E56">
              <w:rPr>
                <w:rFonts w:eastAsia="Calibri" w:cs="Arial"/>
                <w:sz w:val="20"/>
                <w:lang w:eastAsia="en-US"/>
              </w:rPr>
              <w:t>Naam:                                           Plaats:</w:t>
            </w:r>
          </w:p>
          <w:p w14:paraId="7D799245" w14:textId="77777777" w:rsidR="00E009DD" w:rsidRPr="00C63E56" w:rsidRDefault="00E009DD" w:rsidP="00034427">
            <w:pPr>
              <w:tabs>
                <w:tab w:val="right" w:pos="8789"/>
              </w:tabs>
              <w:suppressAutoHyphens/>
              <w:spacing w:line="276" w:lineRule="auto"/>
              <w:ind w:left="33" w:right="-51"/>
              <w:rPr>
                <w:rFonts w:eastAsia="Calibri" w:cs="Arial"/>
                <w:sz w:val="20"/>
                <w:lang w:eastAsia="en-US"/>
              </w:rPr>
            </w:pPr>
            <w:r w:rsidRPr="00C63E56">
              <w:rPr>
                <w:rFonts w:eastAsia="Calibri" w:cs="Arial"/>
                <w:sz w:val="20"/>
                <w:lang w:eastAsia="en-US"/>
              </w:rPr>
              <w:t xml:space="preserve">Functie:                                        Datum: </w:t>
            </w:r>
            <w:r w:rsidRPr="00C63E56">
              <w:rPr>
                <w:rFonts w:eastAsia="Calibri" w:cs="Arial"/>
                <w:sz w:val="20"/>
                <w:lang w:eastAsia="en-US"/>
              </w:rPr>
              <w:tab/>
              <w:t xml:space="preserve"> ….………………………………………………………</w:t>
            </w:r>
          </w:p>
          <w:p w14:paraId="3BED677E" w14:textId="77777777" w:rsidR="00E009DD" w:rsidRPr="00C63E56" w:rsidRDefault="00E009DD" w:rsidP="00034427">
            <w:pPr>
              <w:tabs>
                <w:tab w:val="right" w:pos="8789"/>
              </w:tabs>
              <w:suppressAutoHyphens/>
              <w:spacing w:line="276" w:lineRule="auto"/>
              <w:ind w:left="33" w:right="-58"/>
              <w:rPr>
                <w:rFonts w:eastAsia="Calibri" w:cs="Arial"/>
                <w:sz w:val="20"/>
                <w:lang w:eastAsia="en-US"/>
              </w:rPr>
            </w:pPr>
          </w:p>
          <w:p w14:paraId="1DA81216" w14:textId="77777777" w:rsidR="00E009DD" w:rsidRPr="00C63E56" w:rsidRDefault="00E009DD" w:rsidP="00034427">
            <w:pPr>
              <w:tabs>
                <w:tab w:val="right" w:pos="8789"/>
              </w:tabs>
              <w:suppressAutoHyphens/>
              <w:spacing w:line="276" w:lineRule="auto"/>
              <w:ind w:left="33" w:right="-58"/>
              <w:rPr>
                <w:rFonts w:eastAsia="Calibri" w:cs="Arial"/>
                <w:sz w:val="20"/>
                <w:lang w:eastAsia="en-US"/>
              </w:rPr>
            </w:pPr>
          </w:p>
          <w:p w14:paraId="53CA8A24" w14:textId="77777777" w:rsidR="00E009DD" w:rsidRPr="00C63E56" w:rsidRDefault="00E009DD" w:rsidP="00034427">
            <w:pPr>
              <w:tabs>
                <w:tab w:val="right" w:pos="8789"/>
              </w:tabs>
              <w:suppressAutoHyphens/>
              <w:spacing w:line="276" w:lineRule="auto"/>
              <w:ind w:left="33" w:right="-58"/>
              <w:rPr>
                <w:rFonts w:eastAsia="Calibri" w:cs="Arial"/>
                <w:sz w:val="20"/>
                <w:lang w:eastAsia="en-US"/>
              </w:rPr>
            </w:pPr>
            <w:r w:rsidRPr="00C63E56">
              <w:rPr>
                <w:rFonts w:eastAsia="Calibri" w:cs="Arial"/>
                <w:sz w:val="20"/>
                <w:lang w:eastAsia="en-US"/>
              </w:rPr>
              <w:t xml:space="preserve">Handtekening:  </w:t>
            </w:r>
          </w:p>
        </w:tc>
      </w:tr>
    </w:tbl>
    <w:p w14:paraId="7059CD1B" w14:textId="77777777" w:rsidR="00E009DD" w:rsidRDefault="00E009DD" w:rsidP="00E009DD">
      <w:pPr>
        <w:tabs>
          <w:tab w:val="num" w:pos="360"/>
          <w:tab w:val="right" w:pos="8789"/>
        </w:tabs>
        <w:suppressAutoHyphens/>
        <w:spacing w:line="276" w:lineRule="auto"/>
        <w:ind w:right="-51"/>
        <w:rPr>
          <w:rFonts w:eastAsia="Calibri" w:cs="Arial"/>
          <w:sz w:val="20"/>
          <w:lang w:eastAsia="en-US"/>
        </w:rPr>
      </w:pPr>
    </w:p>
    <w:p w14:paraId="401E7CC5" w14:textId="4DD052CE" w:rsidR="00E009DD" w:rsidRDefault="00E009DD" w:rsidP="00E009DD">
      <w:pPr>
        <w:tabs>
          <w:tab w:val="num" w:pos="360"/>
          <w:tab w:val="right" w:pos="8789"/>
        </w:tabs>
        <w:suppressAutoHyphens/>
        <w:spacing w:line="276" w:lineRule="auto"/>
        <w:ind w:left="709" w:right="-51" w:hanging="283"/>
        <w:rPr>
          <w:rFonts w:eastAsia="Calibri" w:cs="Arial"/>
          <w:sz w:val="20"/>
          <w:lang w:eastAsia="en-US"/>
        </w:rPr>
      </w:pPr>
    </w:p>
    <w:tbl>
      <w:tblPr>
        <w:tblW w:w="5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102A76" w:rsidRPr="00C63E56" w14:paraId="197F6214" w14:textId="77777777" w:rsidTr="00D413BA">
        <w:tc>
          <w:tcPr>
            <w:tcW w:w="5670" w:type="dxa"/>
          </w:tcPr>
          <w:p w14:paraId="08900E40" w14:textId="2B08467B" w:rsidR="00102A76" w:rsidRPr="00C63E56" w:rsidRDefault="00102A76" w:rsidP="00D413BA">
            <w:pPr>
              <w:tabs>
                <w:tab w:val="num" w:pos="-66"/>
                <w:tab w:val="right" w:pos="8789"/>
              </w:tabs>
              <w:suppressAutoHyphens/>
              <w:spacing w:line="276" w:lineRule="auto"/>
              <w:ind w:left="384" w:right="-51" w:hanging="384"/>
              <w:rPr>
                <w:rFonts w:eastAsia="Calibri" w:cs="Arial"/>
                <w:sz w:val="20"/>
                <w:lang w:eastAsia="en-US"/>
              </w:rPr>
            </w:pPr>
            <w:r w:rsidRPr="00C63E56">
              <w:rPr>
                <w:rFonts w:eastAsia="Calibri" w:cs="Arial"/>
                <w:sz w:val="20"/>
                <w:lang w:eastAsia="en-US"/>
              </w:rPr>
              <w:t>Namens</w:t>
            </w:r>
            <w:r w:rsidRPr="00C63E56">
              <w:rPr>
                <w:rFonts w:eastAsia="Calibri" w:cs="Arial"/>
                <w:i/>
                <w:sz w:val="20"/>
                <w:lang w:eastAsia="en-US"/>
              </w:rPr>
              <w:t xml:space="preserve"> </w:t>
            </w:r>
            <w:r w:rsidRPr="00C63E56">
              <w:rPr>
                <w:rFonts w:eastAsia="Calibri" w:cs="Arial"/>
                <w:spacing w:val="-2"/>
                <w:sz w:val="20"/>
                <w:lang w:eastAsia="en-US"/>
              </w:rPr>
              <w:t>[</w:t>
            </w:r>
            <w:r>
              <w:rPr>
                <w:rFonts w:eastAsia="Calibri" w:cs="Arial"/>
                <w:i/>
                <w:spacing w:val="-2"/>
                <w:sz w:val="20"/>
                <w:highlight w:val="lightGray"/>
                <w:lang w:eastAsia="en-US"/>
              </w:rPr>
              <w:t xml:space="preserve">Naam deelnemer </w:t>
            </w:r>
            <w:r>
              <w:rPr>
                <w:rFonts w:eastAsia="Calibri" w:cs="Arial"/>
                <w:i/>
                <w:spacing w:val="-2"/>
                <w:sz w:val="20"/>
                <w:lang w:eastAsia="en-US"/>
              </w:rPr>
              <w:t>4</w:t>
            </w:r>
            <w:r w:rsidRPr="00C63E56">
              <w:rPr>
                <w:rFonts w:eastAsia="Calibri" w:cs="Arial"/>
                <w:spacing w:val="-2"/>
                <w:sz w:val="20"/>
                <w:lang w:eastAsia="en-US"/>
              </w:rPr>
              <w:t>]</w:t>
            </w:r>
          </w:p>
        </w:tc>
      </w:tr>
      <w:tr w:rsidR="00102A76" w:rsidRPr="00C63E56" w14:paraId="247EF0F9" w14:textId="77777777" w:rsidTr="00D413BA">
        <w:trPr>
          <w:trHeight w:val="1443"/>
        </w:trPr>
        <w:tc>
          <w:tcPr>
            <w:tcW w:w="5670" w:type="dxa"/>
          </w:tcPr>
          <w:p w14:paraId="46E24EEA" w14:textId="77777777" w:rsidR="00102A76" w:rsidRPr="00C63E56" w:rsidRDefault="00102A76" w:rsidP="00D413BA">
            <w:pPr>
              <w:tabs>
                <w:tab w:val="right" w:pos="8789"/>
              </w:tabs>
              <w:suppressAutoHyphens/>
              <w:spacing w:line="276" w:lineRule="auto"/>
              <w:ind w:left="33" w:right="-51"/>
              <w:rPr>
                <w:rFonts w:eastAsia="Calibri" w:cs="Arial"/>
                <w:sz w:val="20"/>
                <w:lang w:eastAsia="en-US"/>
              </w:rPr>
            </w:pPr>
            <w:r w:rsidRPr="00C63E56">
              <w:rPr>
                <w:rFonts w:eastAsia="Calibri" w:cs="Arial"/>
                <w:sz w:val="20"/>
                <w:lang w:eastAsia="en-US"/>
              </w:rPr>
              <w:t>Naam:                                           Plaats:</w:t>
            </w:r>
          </w:p>
          <w:p w14:paraId="72FA42F1" w14:textId="77777777" w:rsidR="00102A76" w:rsidRPr="00C63E56" w:rsidRDefault="00102A76" w:rsidP="00D413BA">
            <w:pPr>
              <w:tabs>
                <w:tab w:val="right" w:pos="8789"/>
              </w:tabs>
              <w:suppressAutoHyphens/>
              <w:spacing w:line="276" w:lineRule="auto"/>
              <w:ind w:left="33" w:right="-51"/>
              <w:rPr>
                <w:rFonts w:eastAsia="Calibri" w:cs="Arial"/>
                <w:sz w:val="20"/>
                <w:lang w:eastAsia="en-US"/>
              </w:rPr>
            </w:pPr>
            <w:r w:rsidRPr="00C63E56">
              <w:rPr>
                <w:rFonts w:eastAsia="Calibri" w:cs="Arial"/>
                <w:sz w:val="20"/>
                <w:lang w:eastAsia="en-US"/>
              </w:rPr>
              <w:t xml:space="preserve">Functie:                                        Datum: </w:t>
            </w:r>
            <w:r w:rsidRPr="00C63E56">
              <w:rPr>
                <w:rFonts w:eastAsia="Calibri" w:cs="Arial"/>
                <w:sz w:val="20"/>
                <w:lang w:eastAsia="en-US"/>
              </w:rPr>
              <w:tab/>
              <w:t xml:space="preserve"> ….………………………………………………………</w:t>
            </w:r>
          </w:p>
          <w:p w14:paraId="05E712E3" w14:textId="77777777" w:rsidR="00102A76" w:rsidRPr="00C63E56" w:rsidRDefault="00102A76" w:rsidP="00D413BA">
            <w:pPr>
              <w:tabs>
                <w:tab w:val="right" w:pos="8789"/>
              </w:tabs>
              <w:suppressAutoHyphens/>
              <w:spacing w:line="276" w:lineRule="auto"/>
              <w:ind w:left="33" w:right="-58"/>
              <w:rPr>
                <w:rFonts w:eastAsia="Calibri" w:cs="Arial"/>
                <w:sz w:val="20"/>
                <w:lang w:eastAsia="en-US"/>
              </w:rPr>
            </w:pPr>
          </w:p>
          <w:p w14:paraId="0CCC4158" w14:textId="77777777" w:rsidR="00102A76" w:rsidRPr="00C63E56" w:rsidRDefault="00102A76" w:rsidP="00D413BA">
            <w:pPr>
              <w:tabs>
                <w:tab w:val="right" w:pos="8789"/>
              </w:tabs>
              <w:suppressAutoHyphens/>
              <w:spacing w:line="276" w:lineRule="auto"/>
              <w:ind w:left="33" w:right="-58"/>
              <w:rPr>
                <w:rFonts w:eastAsia="Calibri" w:cs="Arial"/>
                <w:sz w:val="20"/>
                <w:lang w:eastAsia="en-US"/>
              </w:rPr>
            </w:pPr>
          </w:p>
          <w:p w14:paraId="12F38D43" w14:textId="77777777" w:rsidR="00102A76" w:rsidRPr="00C63E56" w:rsidRDefault="00102A76" w:rsidP="00D413BA">
            <w:pPr>
              <w:tabs>
                <w:tab w:val="right" w:pos="8789"/>
              </w:tabs>
              <w:suppressAutoHyphens/>
              <w:spacing w:line="276" w:lineRule="auto"/>
              <w:ind w:left="33" w:right="-58"/>
              <w:rPr>
                <w:rFonts w:eastAsia="Calibri" w:cs="Arial"/>
                <w:sz w:val="20"/>
                <w:lang w:eastAsia="en-US"/>
              </w:rPr>
            </w:pPr>
            <w:r w:rsidRPr="00C63E56">
              <w:rPr>
                <w:rFonts w:eastAsia="Calibri" w:cs="Arial"/>
                <w:sz w:val="20"/>
                <w:lang w:eastAsia="en-US"/>
              </w:rPr>
              <w:t xml:space="preserve">Handtekening:  </w:t>
            </w:r>
          </w:p>
        </w:tc>
      </w:tr>
    </w:tbl>
    <w:p w14:paraId="4C057616" w14:textId="0D51B94E" w:rsidR="00102A76" w:rsidRDefault="00102A76" w:rsidP="00E009DD">
      <w:pPr>
        <w:tabs>
          <w:tab w:val="num" w:pos="360"/>
          <w:tab w:val="right" w:pos="8789"/>
        </w:tabs>
        <w:suppressAutoHyphens/>
        <w:spacing w:line="276" w:lineRule="auto"/>
        <w:ind w:left="709" w:right="-51" w:hanging="283"/>
        <w:rPr>
          <w:rFonts w:eastAsia="Calibri" w:cs="Arial"/>
          <w:sz w:val="20"/>
          <w:lang w:eastAsia="en-US"/>
        </w:rPr>
      </w:pPr>
    </w:p>
    <w:tbl>
      <w:tblPr>
        <w:tblW w:w="5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3228CE" w:rsidRPr="00C63E56" w14:paraId="01D029F4" w14:textId="77777777" w:rsidTr="00C36387">
        <w:tc>
          <w:tcPr>
            <w:tcW w:w="5670" w:type="dxa"/>
          </w:tcPr>
          <w:p w14:paraId="2B2D3ED5" w14:textId="77565644" w:rsidR="003228CE" w:rsidRPr="00C63E56" w:rsidRDefault="003228CE" w:rsidP="00C36387">
            <w:pPr>
              <w:tabs>
                <w:tab w:val="num" w:pos="-66"/>
                <w:tab w:val="right" w:pos="8789"/>
              </w:tabs>
              <w:suppressAutoHyphens/>
              <w:spacing w:line="276" w:lineRule="auto"/>
              <w:ind w:left="384" w:right="-51" w:hanging="384"/>
              <w:rPr>
                <w:rFonts w:eastAsia="Calibri" w:cs="Arial"/>
                <w:sz w:val="20"/>
                <w:lang w:eastAsia="en-US"/>
              </w:rPr>
            </w:pPr>
            <w:r w:rsidRPr="00C63E56">
              <w:rPr>
                <w:rFonts w:eastAsia="Calibri" w:cs="Arial"/>
                <w:sz w:val="20"/>
                <w:lang w:eastAsia="en-US"/>
              </w:rPr>
              <w:t>Namens</w:t>
            </w:r>
            <w:r w:rsidRPr="00C63E56">
              <w:rPr>
                <w:rFonts w:eastAsia="Calibri" w:cs="Arial"/>
                <w:i/>
                <w:sz w:val="20"/>
                <w:lang w:eastAsia="en-US"/>
              </w:rPr>
              <w:t xml:space="preserve"> </w:t>
            </w:r>
            <w:r w:rsidRPr="00C63E56">
              <w:rPr>
                <w:rFonts w:eastAsia="Calibri" w:cs="Arial"/>
                <w:spacing w:val="-2"/>
                <w:sz w:val="20"/>
                <w:lang w:eastAsia="en-US"/>
              </w:rPr>
              <w:t>[</w:t>
            </w:r>
            <w:r>
              <w:rPr>
                <w:rFonts w:eastAsia="Calibri" w:cs="Arial"/>
                <w:i/>
                <w:spacing w:val="-2"/>
                <w:sz w:val="20"/>
                <w:highlight w:val="lightGray"/>
                <w:lang w:eastAsia="en-US"/>
              </w:rPr>
              <w:t xml:space="preserve">Naam </w:t>
            </w:r>
            <w:r w:rsidRPr="003228CE">
              <w:rPr>
                <w:rFonts w:eastAsia="Calibri" w:cs="Arial"/>
                <w:i/>
                <w:spacing w:val="-2"/>
                <w:sz w:val="20"/>
                <w:highlight w:val="lightGray"/>
                <w:lang w:eastAsia="en-US"/>
              </w:rPr>
              <w:t>jongere 1</w:t>
            </w:r>
            <w:r w:rsidRPr="00C63E56">
              <w:rPr>
                <w:rFonts w:eastAsia="Calibri" w:cs="Arial"/>
                <w:spacing w:val="-2"/>
                <w:sz w:val="20"/>
                <w:lang w:eastAsia="en-US"/>
              </w:rPr>
              <w:t>]</w:t>
            </w:r>
          </w:p>
        </w:tc>
      </w:tr>
      <w:tr w:rsidR="003228CE" w:rsidRPr="00C63E56" w14:paraId="352D3FC7" w14:textId="77777777" w:rsidTr="00C36387">
        <w:trPr>
          <w:trHeight w:val="1443"/>
        </w:trPr>
        <w:tc>
          <w:tcPr>
            <w:tcW w:w="5670" w:type="dxa"/>
          </w:tcPr>
          <w:p w14:paraId="29E62E70" w14:textId="77777777" w:rsidR="003228CE" w:rsidRPr="00C63E56" w:rsidRDefault="003228CE" w:rsidP="00C36387">
            <w:pPr>
              <w:tabs>
                <w:tab w:val="right" w:pos="8789"/>
              </w:tabs>
              <w:suppressAutoHyphens/>
              <w:spacing w:line="276" w:lineRule="auto"/>
              <w:ind w:left="33" w:right="-51"/>
              <w:rPr>
                <w:rFonts w:eastAsia="Calibri" w:cs="Arial"/>
                <w:sz w:val="20"/>
                <w:lang w:eastAsia="en-US"/>
              </w:rPr>
            </w:pPr>
            <w:r w:rsidRPr="00C63E56">
              <w:rPr>
                <w:rFonts w:eastAsia="Calibri" w:cs="Arial"/>
                <w:sz w:val="20"/>
                <w:lang w:eastAsia="en-US"/>
              </w:rPr>
              <w:t xml:space="preserve">Naam:                                           </w:t>
            </w:r>
            <w:r>
              <w:rPr>
                <w:rFonts w:eastAsia="Calibri" w:cs="Arial"/>
                <w:sz w:val="20"/>
                <w:lang w:eastAsia="en-US"/>
              </w:rPr>
              <w:t>Adres</w:t>
            </w:r>
            <w:r w:rsidRPr="00C63E56">
              <w:rPr>
                <w:rFonts w:eastAsia="Calibri" w:cs="Arial"/>
                <w:sz w:val="20"/>
                <w:lang w:eastAsia="en-US"/>
              </w:rPr>
              <w:t>:</w:t>
            </w:r>
          </w:p>
          <w:p w14:paraId="7E904C63" w14:textId="77777777" w:rsidR="003228CE" w:rsidRPr="00C63E56" w:rsidRDefault="003228CE" w:rsidP="00C36387">
            <w:pPr>
              <w:tabs>
                <w:tab w:val="right" w:pos="8789"/>
              </w:tabs>
              <w:suppressAutoHyphens/>
              <w:spacing w:line="276" w:lineRule="auto"/>
              <w:ind w:left="33" w:right="-51"/>
              <w:rPr>
                <w:rFonts w:eastAsia="Calibri" w:cs="Arial"/>
                <w:sz w:val="20"/>
                <w:lang w:eastAsia="en-US"/>
              </w:rPr>
            </w:pPr>
            <w:r>
              <w:rPr>
                <w:rFonts w:eastAsia="Calibri" w:cs="Arial"/>
                <w:sz w:val="20"/>
                <w:lang w:eastAsia="en-US"/>
              </w:rPr>
              <w:t>Geboortedatum</w:t>
            </w:r>
            <w:r w:rsidRPr="00C63E56">
              <w:rPr>
                <w:rFonts w:eastAsia="Calibri" w:cs="Arial"/>
                <w:sz w:val="20"/>
                <w:lang w:eastAsia="en-US"/>
              </w:rPr>
              <w:t xml:space="preserve">:                        Datum: </w:t>
            </w:r>
            <w:r w:rsidRPr="00C63E56">
              <w:rPr>
                <w:rFonts w:eastAsia="Calibri" w:cs="Arial"/>
                <w:sz w:val="20"/>
                <w:lang w:eastAsia="en-US"/>
              </w:rPr>
              <w:tab/>
              <w:t xml:space="preserve"> ….………………………………………………………</w:t>
            </w:r>
          </w:p>
          <w:p w14:paraId="00CF70AC" w14:textId="77777777" w:rsidR="003228CE" w:rsidRPr="00C63E56" w:rsidRDefault="003228CE" w:rsidP="00C36387">
            <w:pPr>
              <w:tabs>
                <w:tab w:val="right" w:pos="8789"/>
              </w:tabs>
              <w:suppressAutoHyphens/>
              <w:spacing w:line="276" w:lineRule="auto"/>
              <w:ind w:left="33" w:right="-58"/>
              <w:rPr>
                <w:rFonts w:eastAsia="Calibri" w:cs="Arial"/>
                <w:sz w:val="20"/>
                <w:lang w:eastAsia="en-US"/>
              </w:rPr>
            </w:pPr>
          </w:p>
          <w:p w14:paraId="31222FF5" w14:textId="77777777" w:rsidR="003228CE" w:rsidRPr="00C63E56" w:rsidRDefault="003228CE" w:rsidP="00C36387">
            <w:pPr>
              <w:tabs>
                <w:tab w:val="right" w:pos="8789"/>
              </w:tabs>
              <w:suppressAutoHyphens/>
              <w:spacing w:line="276" w:lineRule="auto"/>
              <w:ind w:left="33" w:right="-58"/>
              <w:rPr>
                <w:rFonts w:eastAsia="Calibri" w:cs="Arial"/>
                <w:sz w:val="20"/>
                <w:lang w:eastAsia="en-US"/>
              </w:rPr>
            </w:pPr>
          </w:p>
          <w:p w14:paraId="079689B3" w14:textId="77777777" w:rsidR="003228CE" w:rsidRPr="00C63E56" w:rsidRDefault="003228CE" w:rsidP="00C36387">
            <w:pPr>
              <w:tabs>
                <w:tab w:val="right" w:pos="8789"/>
              </w:tabs>
              <w:suppressAutoHyphens/>
              <w:spacing w:line="276" w:lineRule="auto"/>
              <w:ind w:left="33" w:right="-58"/>
              <w:rPr>
                <w:rFonts w:eastAsia="Calibri" w:cs="Arial"/>
                <w:sz w:val="20"/>
                <w:lang w:eastAsia="en-US"/>
              </w:rPr>
            </w:pPr>
            <w:r w:rsidRPr="00C63E56">
              <w:rPr>
                <w:rFonts w:eastAsia="Calibri" w:cs="Arial"/>
                <w:sz w:val="20"/>
                <w:lang w:eastAsia="en-US"/>
              </w:rPr>
              <w:t xml:space="preserve">Handtekening:  </w:t>
            </w:r>
          </w:p>
        </w:tc>
      </w:tr>
    </w:tbl>
    <w:p w14:paraId="2B55DFD9" w14:textId="18794653" w:rsidR="003228CE" w:rsidRDefault="003228CE" w:rsidP="003228CE">
      <w:pPr>
        <w:tabs>
          <w:tab w:val="num" w:pos="360"/>
          <w:tab w:val="right" w:pos="8789"/>
        </w:tabs>
        <w:suppressAutoHyphens/>
        <w:spacing w:line="276" w:lineRule="auto"/>
        <w:ind w:right="-51"/>
        <w:rPr>
          <w:rFonts w:eastAsia="Calibri" w:cs="Arial"/>
          <w:sz w:val="20"/>
          <w:lang w:eastAsia="en-US"/>
        </w:rPr>
      </w:pPr>
    </w:p>
    <w:tbl>
      <w:tblPr>
        <w:tblW w:w="5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21309D" w:rsidRPr="00C63E56" w14:paraId="50F5115C" w14:textId="77777777" w:rsidTr="00C36387">
        <w:tc>
          <w:tcPr>
            <w:tcW w:w="5670" w:type="dxa"/>
          </w:tcPr>
          <w:p w14:paraId="09565B31" w14:textId="76EDB8B3" w:rsidR="0021309D" w:rsidRPr="00C63E56" w:rsidRDefault="0021309D" w:rsidP="003228CE">
            <w:pPr>
              <w:tabs>
                <w:tab w:val="num" w:pos="-66"/>
                <w:tab w:val="right" w:pos="8789"/>
              </w:tabs>
              <w:suppressAutoHyphens/>
              <w:spacing w:line="276" w:lineRule="auto"/>
              <w:ind w:right="-51"/>
              <w:rPr>
                <w:rFonts w:eastAsia="Calibri" w:cs="Arial"/>
                <w:sz w:val="20"/>
                <w:lang w:eastAsia="en-US"/>
              </w:rPr>
            </w:pPr>
            <w:r w:rsidRPr="00C63E56">
              <w:rPr>
                <w:rFonts w:eastAsia="Calibri" w:cs="Arial"/>
                <w:sz w:val="20"/>
                <w:lang w:eastAsia="en-US"/>
              </w:rPr>
              <w:t>Namens</w:t>
            </w:r>
            <w:r w:rsidRPr="00C63E56">
              <w:rPr>
                <w:rFonts w:eastAsia="Calibri" w:cs="Arial"/>
                <w:i/>
                <w:sz w:val="20"/>
                <w:lang w:eastAsia="en-US"/>
              </w:rPr>
              <w:t xml:space="preserve"> </w:t>
            </w:r>
            <w:r w:rsidRPr="00C63E56">
              <w:rPr>
                <w:rFonts w:eastAsia="Calibri" w:cs="Arial"/>
                <w:spacing w:val="-2"/>
                <w:sz w:val="20"/>
                <w:lang w:eastAsia="en-US"/>
              </w:rPr>
              <w:t>[</w:t>
            </w:r>
            <w:r>
              <w:rPr>
                <w:rFonts w:eastAsia="Calibri" w:cs="Arial"/>
                <w:i/>
                <w:spacing w:val="-2"/>
                <w:sz w:val="20"/>
                <w:highlight w:val="lightGray"/>
                <w:lang w:eastAsia="en-US"/>
              </w:rPr>
              <w:t>Naam jongere 2</w:t>
            </w:r>
            <w:r w:rsidRPr="00C63E56">
              <w:rPr>
                <w:rFonts w:eastAsia="Calibri" w:cs="Arial"/>
                <w:spacing w:val="-2"/>
                <w:sz w:val="20"/>
                <w:lang w:eastAsia="en-US"/>
              </w:rPr>
              <w:t>]</w:t>
            </w:r>
          </w:p>
        </w:tc>
      </w:tr>
      <w:tr w:rsidR="0021309D" w:rsidRPr="00C63E56" w14:paraId="3D59F6CD" w14:textId="77777777" w:rsidTr="00C36387">
        <w:trPr>
          <w:trHeight w:val="1443"/>
        </w:trPr>
        <w:tc>
          <w:tcPr>
            <w:tcW w:w="5670" w:type="dxa"/>
          </w:tcPr>
          <w:p w14:paraId="64A7D6DA" w14:textId="3F0EAB1D" w:rsidR="0021309D" w:rsidRPr="00C63E56" w:rsidRDefault="0021309D" w:rsidP="00C36387">
            <w:pPr>
              <w:tabs>
                <w:tab w:val="right" w:pos="8789"/>
              </w:tabs>
              <w:suppressAutoHyphens/>
              <w:spacing w:line="276" w:lineRule="auto"/>
              <w:ind w:left="33" w:right="-51"/>
              <w:rPr>
                <w:rFonts w:eastAsia="Calibri" w:cs="Arial"/>
                <w:sz w:val="20"/>
                <w:lang w:eastAsia="en-US"/>
              </w:rPr>
            </w:pPr>
            <w:r w:rsidRPr="00C63E56">
              <w:rPr>
                <w:rFonts w:eastAsia="Calibri" w:cs="Arial"/>
                <w:sz w:val="20"/>
                <w:lang w:eastAsia="en-US"/>
              </w:rPr>
              <w:t xml:space="preserve">Naam:                                           </w:t>
            </w:r>
            <w:r w:rsidR="003228CE">
              <w:rPr>
                <w:rFonts w:eastAsia="Calibri" w:cs="Arial"/>
                <w:sz w:val="20"/>
                <w:lang w:eastAsia="en-US"/>
              </w:rPr>
              <w:t>Adres</w:t>
            </w:r>
            <w:r w:rsidRPr="00C63E56">
              <w:rPr>
                <w:rFonts w:eastAsia="Calibri" w:cs="Arial"/>
                <w:sz w:val="20"/>
                <w:lang w:eastAsia="en-US"/>
              </w:rPr>
              <w:t>:</w:t>
            </w:r>
          </w:p>
          <w:p w14:paraId="15EA60A2" w14:textId="10DECB0B" w:rsidR="0021309D" w:rsidRPr="00C63E56" w:rsidRDefault="003228CE" w:rsidP="00C36387">
            <w:pPr>
              <w:tabs>
                <w:tab w:val="right" w:pos="8789"/>
              </w:tabs>
              <w:suppressAutoHyphens/>
              <w:spacing w:line="276" w:lineRule="auto"/>
              <w:ind w:left="33" w:right="-51"/>
              <w:rPr>
                <w:rFonts w:eastAsia="Calibri" w:cs="Arial"/>
                <w:sz w:val="20"/>
                <w:lang w:eastAsia="en-US"/>
              </w:rPr>
            </w:pPr>
            <w:r>
              <w:rPr>
                <w:rFonts w:eastAsia="Calibri" w:cs="Arial"/>
                <w:sz w:val="20"/>
                <w:lang w:eastAsia="en-US"/>
              </w:rPr>
              <w:t>Geboortedatum</w:t>
            </w:r>
            <w:r w:rsidR="0021309D" w:rsidRPr="00C63E56">
              <w:rPr>
                <w:rFonts w:eastAsia="Calibri" w:cs="Arial"/>
                <w:sz w:val="20"/>
                <w:lang w:eastAsia="en-US"/>
              </w:rPr>
              <w:t xml:space="preserve">:                        Datum: </w:t>
            </w:r>
            <w:r w:rsidR="0021309D" w:rsidRPr="00C63E56">
              <w:rPr>
                <w:rFonts w:eastAsia="Calibri" w:cs="Arial"/>
                <w:sz w:val="20"/>
                <w:lang w:eastAsia="en-US"/>
              </w:rPr>
              <w:tab/>
              <w:t xml:space="preserve"> ….………………………………………………………</w:t>
            </w:r>
          </w:p>
          <w:p w14:paraId="5B89EEDB" w14:textId="77777777" w:rsidR="0021309D" w:rsidRPr="00C63E56" w:rsidRDefault="0021309D" w:rsidP="00C36387">
            <w:pPr>
              <w:tabs>
                <w:tab w:val="right" w:pos="8789"/>
              </w:tabs>
              <w:suppressAutoHyphens/>
              <w:spacing w:line="276" w:lineRule="auto"/>
              <w:ind w:left="33" w:right="-58"/>
              <w:rPr>
                <w:rFonts w:eastAsia="Calibri" w:cs="Arial"/>
                <w:sz w:val="20"/>
                <w:lang w:eastAsia="en-US"/>
              </w:rPr>
            </w:pPr>
          </w:p>
          <w:p w14:paraId="559D36C0" w14:textId="77777777" w:rsidR="0021309D" w:rsidRPr="00C63E56" w:rsidRDefault="0021309D" w:rsidP="00C36387">
            <w:pPr>
              <w:tabs>
                <w:tab w:val="right" w:pos="8789"/>
              </w:tabs>
              <w:suppressAutoHyphens/>
              <w:spacing w:line="276" w:lineRule="auto"/>
              <w:ind w:left="33" w:right="-58"/>
              <w:rPr>
                <w:rFonts w:eastAsia="Calibri" w:cs="Arial"/>
                <w:sz w:val="20"/>
                <w:lang w:eastAsia="en-US"/>
              </w:rPr>
            </w:pPr>
          </w:p>
          <w:p w14:paraId="0B4A52DF" w14:textId="77777777" w:rsidR="0021309D" w:rsidRPr="00C63E56" w:rsidRDefault="0021309D" w:rsidP="00C36387">
            <w:pPr>
              <w:tabs>
                <w:tab w:val="right" w:pos="8789"/>
              </w:tabs>
              <w:suppressAutoHyphens/>
              <w:spacing w:line="276" w:lineRule="auto"/>
              <w:ind w:left="33" w:right="-58"/>
              <w:rPr>
                <w:rFonts w:eastAsia="Calibri" w:cs="Arial"/>
                <w:sz w:val="20"/>
                <w:lang w:eastAsia="en-US"/>
              </w:rPr>
            </w:pPr>
            <w:r w:rsidRPr="00C63E56">
              <w:rPr>
                <w:rFonts w:eastAsia="Calibri" w:cs="Arial"/>
                <w:sz w:val="20"/>
                <w:lang w:eastAsia="en-US"/>
              </w:rPr>
              <w:t xml:space="preserve">Handtekening:  </w:t>
            </w:r>
          </w:p>
        </w:tc>
      </w:tr>
    </w:tbl>
    <w:p w14:paraId="2B9835D8" w14:textId="46387563" w:rsidR="0021309D" w:rsidRDefault="0021309D" w:rsidP="00E009DD">
      <w:pPr>
        <w:tabs>
          <w:tab w:val="num" w:pos="360"/>
          <w:tab w:val="right" w:pos="8789"/>
        </w:tabs>
        <w:suppressAutoHyphens/>
        <w:spacing w:line="276" w:lineRule="auto"/>
        <w:ind w:left="709" w:right="-51" w:hanging="283"/>
        <w:rPr>
          <w:rFonts w:eastAsia="Calibri" w:cs="Arial"/>
          <w:b/>
          <w:bCs/>
          <w:sz w:val="20"/>
          <w:lang w:eastAsia="en-US"/>
        </w:rPr>
      </w:pPr>
    </w:p>
    <w:tbl>
      <w:tblPr>
        <w:tblW w:w="5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3228CE" w:rsidRPr="00C63E56" w14:paraId="0A62DB1B" w14:textId="77777777" w:rsidTr="00C36387">
        <w:tc>
          <w:tcPr>
            <w:tcW w:w="5670" w:type="dxa"/>
          </w:tcPr>
          <w:p w14:paraId="21490C20" w14:textId="3F9E30FA" w:rsidR="003228CE" w:rsidRPr="00C63E56" w:rsidRDefault="003228CE" w:rsidP="00C36387">
            <w:pPr>
              <w:tabs>
                <w:tab w:val="num" w:pos="-66"/>
                <w:tab w:val="right" w:pos="8789"/>
              </w:tabs>
              <w:suppressAutoHyphens/>
              <w:spacing w:line="276" w:lineRule="auto"/>
              <w:ind w:left="384" w:right="-51" w:hanging="384"/>
              <w:rPr>
                <w:rFonts w:eastAsia="Calibri" w:cs="Arial"/>
                <w:sz w:val="20"/>
                <w:lang w:eastAsia="en-US"/>
              </w:rPr>
            </w:pPr>
            <w:r w:rsidRPr="00C63E56">
              <w:rPr>
                <w:rFonts w:eastAsia="Calibri" w:cs="Arial"/>
                <w:sz w:val="20"/>
                <w:lang w:eastAsia="en-US"/>
              </w:rPr>
              <w:t>Namens</w:t>
            </w:r>
            <w:r w:rsidRPr="00C63E56">
              <w:rPr>
                <w:rFonts w:eastAsia="Calibri" w:cs="Arial"/>
                <w:i/>
                <w:sz w:val="20"/>
                <w:lang w:eastAsia="en-US"/>
              </w:rPr>
              <w:t xml:space="preserve"> </w:t>
            </w:r>
            <w:r w:rsidRPr="00C63E56">
              <w:rPr>
                <w:rFonts w:eastAsia="Calibri" w:cs="Arial"/>
                <w:spacing w:val="-2"/>
                <w:sz w:val="20"/>
                <w:lang w:eastAsia="en-US"/>
              </w:rPr>
              <w:t>[</w:t>
            </w:r>
            <w:r>
              <w:rPr>
                <w:rFonts w:eastAsia="Calibri" w:cs="Arial"/>
                <w:i/>
                <w:spacing w:val="-2"/>
                <w:sz w:val="20"/>
                <w:highlight w:val="lightGray"/>
                <w:lang w:eastAsia="en-US"/>
              </w:rPr>
              <w:t>Naam jongere 3</w:t>
            </w:r>
            <w:r w:rsidRPr="00C63E56">
              <w:rPr>
                <w:rFonts w:eastAsia="Calibri" w:cs="Arial"/>
                <w:spacing w:val="-2"/>
                <w:sz w:val="20"/>
                <w:lang w:eastAsia="en-US"/>
              </w:rPr>
              <w:t>]</w:t>
            </w:r>
          </w:p>
        </w:tc>
      </w:tr>
      <w:tr w:rsidR="003228CE" w:rsidRPr="00C63E56" w14:paraId="0E018DCA" w14:textId="77777777" w:rsidTr="00C36387">
        <w:trPr>
          <w:trHeight w:val="1443"/>
        </w:trPr>
        <w:tc>
          <w:tcPr>
            <w:tcW w:w="5670" w:type="dxa"/>
          </w:tcPr>
          <w:p w14:paraId="0D7C461F" w14:textId="77777777" w:rsidR="003228CE" w:rsidRPr="00C63E56" w:rsidRDefault="003228CE" w:rsidP="00C36387">
            <w:pPr>
              <w:tabs>
                <w:tab w:val="right" w:pos="8789"/>
              </w:tabs>
              <w:suppressAutoHyphens/>
              <w:spacing w:line="276" w:lineRule="auto"/>
              <w:ind w:left="33" w:right="-51"/>
              <w:rPr>
                <w:rFonts w:eastAsia="Calibri" w:cs="Arial"/>
                <w:sz w:val="20"/>
                <w:lang w:eastAsia="en-US"/>
              </w:rPr>
            </w:pPr>
            <w:r w:rsidRPr="00C63E56">
              <w:rPr>
                <w:rFonts w:eastAsia="Calibri" w:cs="Arial"/>
                <w:sz w:val="20"/>
                <w:lang w:eastAsia="en-US"/>
              </w:rPr>
              <w:t xml:space="preserve">Naam:                                           </w:t>
            </w:r>
            <w:r>
              <w:rPr>
                <w:rFonts w:eastAsia="Calibri" w:cs="Arial"/>
                <w:sz w:val="20"/>
                <w:lang w:eastAsia="en-US"/>
              </w:rPr>
              <w:t>Adres</w:t>
            </w:r>
            <w:r w:rsidRPr="00C63E56">
              <w:rPr>
                <w:rFonts w:eastAsia="Calibri" w:cs="Arial"/>
                <w:sz w:val="20"/>
                <w:lang w:eastAsia="en-US"/>
              </w:rPr>
              <w:t>:</w:t>
            </w:r>
          </w:p>
          <w:p w14:paraId="739AC649" w14:textId="77777777" w:rsidR="003228CE" w:rsidRPr="00C63E56" w:rsidRDefault="003228CE" w:rsidP="00C36387">
            <w:pPr>
              <w:tabs>
                <w:tab w:val="right" w:pos="8789"/>
              </w:tabs>
              <w:suppressAutoHyphens/>
              <w:spacing w:line="276" w:lineRule="auto"/>
              <w:ind w:left="33" w:right="-51"/>
              <w:rPr>
                <w:rFonts w:eastAsia="Calibri" w:cs="Arial"/>
                <w:sz w:val="20"/>
                <w:lang w:eastAsia="en-US"/>
              </w:rPr>
            </w:pPr>
            <w:r>
              <w:rPr>
                <w:rFonts w:eastAsia="Calibri" w:cs="Arial"/>
                <w:sz w:val="20"/>
                <w:lang w:eastAsia="en-US"/>
              </w:rPr>
              <w:t>Geboortedatum</w:t>
            </w:r>
            <w:r w:rsidRPr="00C63E56">
              <w:rPr>
                <w:rFonts w:eastAsia="Calibri" w:cs="Arial"/>
                <w:sz w:val="20"/>
                <w:lang w:eastAsia="en-US"/>
              </w:rPr>
              <w:t xml:space="preserve">:                        Datum: </w:t>
            </w:r>
            <w:r w:rsidRPr="00C63E56">
              <w:rPr>
                <w:rFonts w:eastAsia="Calibri" w:cs="Arial"/>
                <w:sz w:val="20"/>
                <w:lang w:eastAsia="en-US"/>
              </w:rPr>
              <w:tab/>
              <w:t xml:space="preserve"> ….………………………………………………………</w:t>
            </w:r>
          </w:p>
          <w:p w14:paraId="13B5D31C" w14:textId="77777777" w:rsidR="003228CE" w:rsidRPr="00C63E56" w:rsidRDefault="003228CE" w:rsidP="00C36387">
            <w:pPr>
              <w:tabs>
                <w:tab w:val="right" w:pos="8789"/>
              </w:tabs>
              <w:suppressAutoHyphens/>
              <w:spacing w:line="276" w:lineRule="auto"/>
              <w:ind w:left="33" w:right="-58"/>
              <w:rPr>
                <w:rFonts w:eastAsia="Calibri" w:cs="Arial"/>
                <w:sz w:val="20"/>
                <w:lang w:eastAsia="en-US"/>
              </w:rPr>
            </w:pPr>
          </w:p>
          <w:p w14:paraId="4170A4ED" w14:textId="77777777" w:rsidR="003228CE" w:rsidRPr="00C63E56" w:rsidRDefault="003228CE" w:rsidP="00C36387">
            <w:pPr>
              <w:tabs>
                <w:tab w:val="right" w:pos="8789"/>
              </w:tabs>
              <w:suppressAutoHyphens/>
              <w:spacing w:line="276" w:lineRule="auto"/>
              <w:ind w:left="33" w:right="-58"/>
              <w:rPr>
                <w:rFonts w:eastAsia="Calibri" w:cs="Arial"/>
                <w:sz w:val="20"/>
                <w:lang w:eastAsia="en-US"/>
              </w:rPr>
            </w:pPr>
          </w:p>
          <w:p w14:paraId="1973E414" w14:textId="77777777" w:rsidR="003228CE" w:rsidRPr="00C63E56" w:rsidRDefault="003228CE" w:rsidP="00C36387">
            <w:pPr>
              <w:tabs>
                <w:tab w:val="right" w:pos="8789"/>
              </w:tabs>
              <w:suppressAutoHyphens/>
              <w:spacing w:line="276" w:lineRule="auto"/>
              <w:ind w:left="33" w:right="-58"/>
              <w:rPr>
                <w:rFonts w:eastAsia="Calibri" w:cs="Arial"/>
                <w:sz w:val="20"/>
                <w:lang w:eastAsia="en-US"/>
              </w:rPr>
            </w:pPr>
            <w:r w:rsidRPr="00C63E56">
              <w:rPr>
                <w:rFonts w:eastAsia="Calibri" w:cs="Arial"/>
                <w:sz w:val="20"/>
                <w:lang w:eastAsia="en-US"/>
              </w:rPr>
              <w:t xml:space="preserve">Handtekening:  </w:t>
            </w:r>
          </w:p>
        </w:tc>
      </w:tr>
    </w:tbl>
    <w:p w14:paraId="7EFC30CD" w14:textId="2BE92082" w:rsidR="003228CE" w:rsidRDefault="003228CE" w:rsidP="00E009DD">
      <w:pPr>
        <w:tabs>
          <w:tab w:val="num" w:pos="360"/>
          <w:tab w:val="right" w:pos="8789"/>
        </w:tabs>
        <w:suppressAutoHyphens/>
        <w:spacing w:line="276" w:lineRule="auto"/>
        <w:ind w:left="709" w:right="-51" w:hanging="283"/>
        <w:rPr>
          <w:rFonts w:eastAsia="Calibri" w:cs="Arial"/>
          <w:b/>
          <w:bCs/>
          <w:sz w:val="20"/>
          <w:lang w:eastAsia="en-US"/>
        </w:rPr>
      </w:pPr>
    </w:p>
    <w:tbl>
      <w:tblPr>
        <w:tblW w:w="5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3228CE" w:rsidRPr="00C63E56" w14:paraId="311E7FC7" w14:textId="77777777" w:rsidTr="00C36387">
        <w:tc>
          <w:tcPr>
            <w:tcW w:w="5670" w:type="dxa"/>
          </w:tcPr>
          <w:p w14:paraId="6CA92C89" w14:textId="011EE300" w:rsidR="003228CE" w:rsidRPr="00C63E56" w:rsidRDefault="003228CE" w:rsidP="00C36387">
            <w:pPr>
              <w:tabs>
                <w:tab w:val="num" w:pos="-66"/>
                <w:tab w:val="right" w:pos="8789"/>
              </w:tabs>
              <w:suppressAutoHyphens/>
              <w:spacing w:line="276" w:lineRule="auto"/>
              <w:ind w:left="384" w:right="-51" w:hanging="384"/>
              <w:rPr>
                <w:rFonts w:eastAsia="Calibri" w:cs="Arial"/>
                <w:sz w:val="20"/>
                <w:lang w:eastAsia="en-US"/>
              </w:rPr>
            </w:pPr>
            <w:r w:rsidRPr="00C63E56">
              <w:rPr>
                <w:rFonts w:eastAsia="Calibri" w:cs="Arial"/>
                <w:sz w:val="20"/>
                <w:lang w:eastAsia="en-US"/>
              </w:rPr>
              <w:t>Namens</w:t>
            </w:r>
            <w:r w:rsidRPr="00C63E56">
              <w:rPr>
                <w:rFonts w:eastAsia="Calibri" w:cs="Arial"/>
                <w:i/>
                <w:sz w:val="20"/>
                <w:lang w:eastAsia="en-US"/>
              </w:rPr>
              <w:t xml:space="preserve"> </w:t>
            </w:r>
            <w:r w:rsidRPr="00C63E56">
              <w:rPr>
                <w:rFonts w:eastAsia="Calibri" w:cs="Arial"/>
                <w:spacing w:val="-2"/>
                <w:sz w:val="20"/>
                <w:lang w:eastAsia="en-US"/>
              </w:rPr>
              <w:t>[</w:t>
            </w:r>
            <w:r>
              <w:rPr>
                <w:rFonts w:eastAsia="Calibri" w:cs="Arial"/>
                <w:i/>
                <w:spacing w:val="-2"/>
                <w:sz w:val="20"/>
                <w:highlight w:val="lightGray"/>
                <w:lang w:eastAsia="en-US"/>
              </w:rPr>
              <w:t>Naam jongere 4</w:t>
            </w:r>
            <w:r w:rsidRPr="00C63E56">
              <w:rPr>
                <w:rFonts w:eastAsia="Calibri" w:cs="Arial"/>
                <w:spacing w:val="-2"/>
                <w:sz w:val="20"/>
                <w:lang w:eastAsia="en-US"/>
              </w:rPr>
              <w:t>]</w:t>
            </w:r>
          </w:p>
        </w:tc>
      </w:tr>
      <w:tr w:rsidR="003228CE" w:rsidRPr="00C63E56" w14:paraId="21DA163A" w14:textId="77777777" w:rsidTr="00C36387">
        <w:trPr>
          <w:trHeight w:val="1443"/>
        </w:trPr>
        <w:tc>
          <w:tcPr>
            <w:tcW w:w="5670" w:type="dxa"/>
          </w:tcPr>
          <w:p w14:paraId="7A18C071" w14:textId="77777777" w:rsidR="003228CE" w:rsidRPr="00C63E56" w:rsidRDefault="003228CE" w:rsidP="00C36387">
            <w:pPr>
              <w:tabs>
                <w:tab w:val="right" w:pos="8789"/>
              </w:tabs>
              <w:suppressAutoHyphens/>
              <w:spacing w:line="276" w:lineRule="auto"/>
              <w:ind w:left="33" w:right="-51"/>
              <w:rPr>
                <w:rFonts w:eastAsia="Calibri" w:cs="Arial"/>
                <w:sz w:val="20"/>
                <w:lang w:eastAsia="en-US"/>
              </w:rPr>
            </w:pPr>
            <w:r w:rsidRPr="00C63E56">
              <w:rPr>
                <w:rFonts w:eastAsia="Calibri" w:cs="Arial"/>
                <w:sz w:val="20"/>
                <w:lang w:eastAsia="en-US"/>
              </w:rPr>
              <w:t xml:space="preserve">Naam:                                           </w:t>
            </w:r>
            <w:r>
              <w:rPr>
                <w:rFonts w:eastAsia="Calibri" w:cs="Arial"/>
                <w:sz w:val="20"/>
                <w:lang w:eastAsia="en-US"/>
              </w:rPr>
              <w:t>Adres</w:t>
            </w:r>
            <w:r w:rsidRPr="00C63E56">
              <w:rPr>
                <w:rFonts w:eastAsia="Calibri" w:cs="Arial"/>
                <w:sz w:val="20"/>
                <w:lang w:eastAsia="en-US"/>
              </w:rPr>
              <w:t>:</w:t>
            </w:r>
          </w:p>
          <w:p w14:paraId="229BB660" w14:textId="77777777" w:rsidR="003228CE" w:rsidRPr="00C63E56" w:rsidRDefault="003228CE" w:rsidP="00C36387">
            <w:pPr>
              <w:tabs>
                <w:tab w:val="right" w:pos="8789"/>
              </w:tabs>
              <w:suppressAutoHyphens/>
              <w:spacing w:line="276" w:lineRule="auto"/>
              <w:ind w:left="33" w:right="-51"/>
              <w:rPr>
                <w:rFonts w:eastAsia="Calibri" w:cs="Arial"/>
                <w:sz w:val="20"/>
                <w:lang w:eastAsia="en-US"/>
              </w:rPr>
            </w:pPr>
            <w:r>
              <w:rPr>
                <w:rFonts w:eastAsia="Calibri" w:cs="Arial"/>
                <w:sz w:val="20"/>
                <w:lang w:eastAsia="en-US"/>
              </w:rPr>
              <w:t>Geboortedatum</w:t>
            </w:r>
            <w:r w:rsidRPr="00C63E56">
              <w:rPr>
                <w:rFonts w:eastAsia="Calibri" w:cs="Arial"/>
                <w:sz w:val="20"/>
                <w:lang w:eastAsia="en-US"/>
              </w:rPr>
              <w:t xml:space="preserve">:                        Datum: </w:t>
            </w:r>
            <w:r w:rsidRPr="00C63E56">
              <w:rPr>
                <w:rFonts w:eastAsia="Calibri" w:cs="Arial"/>
                <w:sz w:val="20"/>
                <w:lang w:eastAsia="en-US"/>
              </w:rPr>
              <w:tab/>
              <w:t xml:space="preserve"> ….………………………………………………………</w:t>
            </w:r>
          </w:p>
          <w:p w14:paraId="4AB03626" w14:textId="77777777" w:rsidR="003228CE" w:rsidRPr="00C63E56" w:rsidRDefault="003228CE" w:rsidP="00C36387">
            <w:pPr>
              <w:tabs>
                <w:tab w:val="right" w:pos="8789"/>
              </w:tabs>
              <w:suppressAutoHyphens/>
              <w:spacing w:line="276" w:lineRule="auto"/>
              <w:ind w:left="33" w:right="-58"/>
              <w:rPr>
                <w:rFonts w:eastAsia="Calibri" w:cs="Arial"/>
                <w:sz w:val="20"/>
                <w:lang w:eastAsia="en-US"/>
              </w:rPr>
            </w:pPr>
          </w:p>
          <w:p w14:paraId="651A2F43" w14:textId="77777777" w:rsidR="003228CE" w:rsidRPr="00C63E56" w:rsidRDefault="003228CE" w:rsidP="00C36387">
            <w:pPr>
              <w:tabs>
                <w:tab w:val="right" w:pos="8789"/>
              </w:tabs>
              <w:suppressAutoHyphens/>
              <w:spacing w:line="276" w:lineRule="auto"/>
              <w:ind w:left="33" w:right="-58"/>
              <w:rPr>
                <w:rFonts w:eastAsia="Calibri" w:cs="Arial"/>
                <w:sz w:val="20"/>
                <w:lang w:eastAsia="en-US"/>
              </w:rPr>
            </w:pPr>
          </w:p>
          <w:p w14:paraId="389406EA" w14:textId="77777777" w:rsidR="003228CE" w:rsidRPr="00C63E56" w:rsidRDefault="003228CE" w:rsidP="00C36387">
            <w:pPr>
              <w:tabs>
                <w:tab w:val="right" w:pos="8789"/>
              </w:tabs>
              <w:suppressAutoHyphens/>
              <w:spacing w:line="276" w:lineRule="auto"/>
              <w:ind w:left="33" w:right="-58"/>
              <w:rPr>
                <w:rFonts w:eastAsia="Calibri" w:cs="Arial"/>
                <w:sz w:val="20"/>
                <w:lang w:eastAsia="en-US"/>
              </w:rPr>
            </w:pPr>
            <w:r w:rsidRPr="00C63E56">
              <w:rPr>
                <w:rFonts w:eastAsia="Calibri" w:cs="Arial"/>
                <w:sz w:val="20"/>
                <w:lang w:eastAsia="en-US"/>
              </w:rPr>
              <w:t xml:space="preserve">Handtekening:  </w:t>
            </w:r>
          </w:p>
        </w:tc>
      </w:tr>
    </w:tbl>
    <w:p w14:paraId="2990F4C4" w14:textId="46937308" w:rsidR="003228CE" w:rsidRDefault="003228CE" w:rsidP="00E009DD">
      <w:pPr>
        <w:tabs>
          <w:tab w:val="num" w:pos="360"/>
          <w:tab w:val="right" w:pos="8789"/>
        </w:tabs>
        <w:suppressAutoHyphens/>
        <w:spacing w:line="276" w:lineRule="auto"/>
        <w:ind w:left="709" w:right="-51" w:hanging="283"/>
        <w:rPr>
          <w:rFonts w:eastAsia="Calibri" w:cs="Arial"/>
          <w:b/>
          <w:bCs/>
          <w:sz w:val="20"/>
          <w:lang w:eastAsia="en-US"/>
        </w:rPr>
      </w:pPr>
    </w:p>
    <w:tbl>
      <w:tblPr>
        <w:tblW w:w="5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3228CE" w:rsidRPr="00C63E56" w14:paraId="7B0474F1" w14:textId="77777777" w:rsidTr="00C36387">
        <w:tc>
          <w:tcPr>
            <w:tcW w:w="5670" w:type="dxa"/>
          </w:tcPr>
          <w:p w14:paraId="164548BF" w14:textId="5EB20A25" w:rsidR="003228CE" w:rsidRPr="00C63E56" w:rsidRDefault="003228CE" w:rsidP="00C36387">
            <w:pPr>
              <w:tabs>
                <w:tab w:val="num" w:pos="-66"/>
                <w:tab w:val="right" w:pos="8789"/>
              </w:tabs>
              <w:suppressAutoHyphens/>
              <w:spacing w:line="276" w:lineRule="auto"/>
              <w:ind w:left="384" w:right="-51" w:hanging="384"/>
              <w:rPr>
                <w:rFonts w:eastAsia="Calibri" w:cs="Arial"/>
                <w:sz w:val="20"/>
                <w:lang w:eastAsia="en-US"/>
              </w:rPr>
            </w:pPr>
            <w:r w:rsidRPr="00C63E56">
              <w:rPr>
                <w:rFonts w:eastAsia="Calibri" w:cs="Arial"/>
                <w:sz w:val="20"/>
                <w:lang w:eastAsia="en-US"/>
              </w:rPr>
              <w:lastRenderedPageBreak/>
              <w:t>Namens</w:t>
            </w:r>
            <w:r w:rsidRPr="00C63E56">
              <w:rPr>
                <w:rFonts w:eastAsia="Calibri" w:cs="Arial"/>
                <w:i/>
                <w:sz w:val="20"/>
                <w:lang w:eastAsia="en-US"/>
              </w:rPr>
              <w:t xml:space="preserve"> </w:t>
            </w:r>
            <w:r w:rsidRPr="00C63E56">
              <w:rPr>
                <w:rFonts w:eastAsia="Calibri" w:cs="Arial"/>
                <w:spacing w:val="-2"/>
                <w:sz w:val="20"/>
                <w:lang w:eastAsia="en-US"/>
              </w:rPr>
              <w:t>[</w:t>
            </w:r>
            <w:r>
              <w:rPr>
                <w:rFonts w:eastAsia="Calibri" w:cs="Arial"/>
                <w:i/>
                <w:spacing w:val="-2"/>
                <w:sz w:val="20"/>
                <w:highlight w:val="lightGray"/>
                <w:lang w:eastAsia="en-US"/>
              </w:rPr>
              <w:t>Naam jongere 5</w:t>
            </w:r>
            <w:r w:rsidRPr="00C63E56">
              <w:rPr>
                <w:rFonts w:eastAsia="Calibri" w:cs="Arial"/>
                <w:spacing w:val="-2"/>
                <w:sz w:val="20"/>
                <w:lang w:eastAsia="en-US"/>
              </w:rPr>
              <w:t>]</w:t>
            </w:r>
          </w:p>
        </w:tc>
      </w:tr>
      <w:tr w:rsidR="003228CE" w:rsidRPr="00C63E56" w14:paraId="526D7332" w14:textId="77777777" w:rsidTr="00C36387">
        <w:trPr>
          <w:trHeight w:val="1443"/>
        </w:trPr>
        <w:tc>
          <w:tcPr>
            <w:tcW w:w="5670" w:type="dxa"/>
          </w:tcPr>
          <w:p w14:paraId="75072C2C" w14:textId="77777777" w:rsidR="003228CE" w:rsidRPr="00C63E56" w:rsidRDefault="003228CE" w:rsidP="00C36387">
            <w:pPr>
              <w:tabs>
                <w:tab w:val="right" w:pos="8789"/>
              </w:tabs>
              <w:suppressAutoHyphens/>
              <w:spacing w:line="276" w:lineRule="auto"/>
              <w:ind w:left="33" w:right="-51"/>
              <w:rPr>
                <w:rFonts w:eastAsia="Calibri" w:cs="Arial"/>
                <w:sz w:val="20"/>
                <w:lang w:eastAsia="en-US"/>
              </w:rPr>
            </w:pPr>
            <w:r w:rsidRPr="00C63E56">
              <w:rPr>
                <w:rFonts w:eastAsia="Calibri" w:cs="Arial"/>
                <w:sz w:val="20"/>
                <w:lang w:eastAsia="en-US"/>
              </w:rPr>
              <w:t xml:space="preserve">Naam:                                           </w:t>
            </w:r>
            <w:r>
              <w:rPr>
                <w:rFonts w:eastAsia="Calibri" w:cs="Arial"/>
                <w:sz w:val="20"/>
                <w:lang w:eastAsia="en-US"/>
              </w:rPr>
              <w:t>Adres</w:t>
            </w:r>
            <w:r w:rsidRPr="00C63E56">
              <w:rPr>
                <w:rFonts w:eastAsia="Calibri" w:cs="Arial"/>
                <w:sz w:val="20"/>
                <w:lang w:eastAsia="en-US"/>
              </w:rPr>
              <w:t>:</w:t>
            </w:r>
          </w:p>
          <w:p w14:paraId="2F36801B" w14:textId="77777777" w:rsidR="003228CE" w:rsidRPr="00C63E56" w:rsidRDefault="003228CE" w:rsidP="00C36387">
            <w:pPr>
              <w:tabs>
                <w:tab w:val="right" w:pos="8789"/>
              </w:tabs>
              <w:suppressAutoHyphens/>
              <w:spacing w:line="276" w:lineRule="auto"/>
              <w:ind w:left="33" w:right="-51"/>
              <w:rPr>
                <w:rFonts w:eastAsia="Calibri" w:cs="Arial"/>
                <w:sz w:val="20"/>
                <w:lang w:eastAsia="en-US"/>
              </w:rPr>
            </w:pPr>
            <w:r>
              <w:rPr>
                <w:rFonts w:eastAsia="Calibri" w:cs="Arial"/>
                <w:sz w:val="20"/>
                <w:lang w:eastAsia="en-US"/>
              </w:rPr>
              <w:t>Geboortedatum</w:t>
            </w:r>
            <w:r w:rsidRPr="00C63E56">
              <w:rPr>
                <w:rFonts w:eastAsia="Calibri" w:cs="Arial"/>
                <w:sz w:val="20"/>
                <w:lang w:eastAsia="en-US"/>
              </w:rPr>
              <w:t xml:space="preserve">:                        Datum: </w:t>
            </w:r>
            <w:r w:rsidRPr="00C63E56">
              <w:rPr>
                <w:rFonts w:eastAsia="Calibri" w:cs="Arial"/>
                <w:sz w:val="20"/>
                <w:lang w:eastAsia="en-US"/>
              </w:rPr>
              <w:tab/>
              <w:t xml:space="preserve"> ….………………………………………………………</w:t>
            </w:r>
          </w:p>
          <w:p w14:paraId="58DD69D8" w14:textId="77777777" w:rsidR="003228CE" w:rsidRPr="00C63E56" w:rsidRDefault="003228CE" w:rsidP="00C36387">
            <w:pPr>
              <w:tabs>
                <w:tab w:val="right" w:pos="8789"/>
              </w:tabs>
              <w:suppressAutoHyphens/>
              <w:spacing w:line="276" w:lineRule="auto"/>
              <w:ind w:left="33" w:right="-58"/>
              <w:rPr>
                <w:rFonts w:eastAsia="Calibri" w:cs="Arial"/>
                <w:sz w:val="20"/>
                <w:lang w:eastAsia="en-US"/>
              </w:rPr>
            </w:pPr>
          </w:p>
          <w:p w14:paraId="41325BBC" w14:textId="77777777" w:rsidR="003228CE" w:rsidRPr="00C63E56" w:rsidRDefault="003228CE" w:rsidP="00C36387">
            <w:pPr>
              <w:tabs>
                <w:tab w:val="right" w:pos="8789"/>
              </w:tabs>
              <w:suppressAutoHyphens/>
              <w:spacing w:line="276" w:lineRule="auto"/>
              <w:ind w:left="33" w:right="-58"/>
              <w:rPr>
                <w:rFonts w:eastAsia="Calibri" w:cs="Arial"/>
                <w:sz w:val="20"/>
                <w:lang w:eastAsia="en-US"/>
              </w:rPr>
            </w:pPr>
          </w:p>
          <w:p w14:paraId="43F61416" w14:textId="77777777" w:rsidR="003228CE" w:rsidRPr="00C63E56" w:rsidRDefault="003228CE" w:rsidP="00C36387">
            <w:pPr>
              <w:tabs>
                <w:tab w:val="right" w:pos="8789"/>
              </w:tabs>
              <w:suppressAutoHyphens/>
              <w:spacing w:line="276" w:lineRule="auto"/>
              <w:ind w:left="33" w:right="-58"/>
              <w:rPr>
                <w:rFonts w:eastAsia="Calibri" w:cs="Arial"/>
                <w:sz w:val="20"/>
                <w:lang w:eastAsia="en-US"/>
              </w:rPr>
            </w:pPr>
            <w:r w:rsidRPr="00C63E56">
              <w:rPr>
                <w:rFonts w:eastAsia="Calibri" w:cs="Arial"/>
                <w:sz w:val="20"/>
                <w:lang w:eastAsia="en-US"/>
              </w:rPr>
              <w:t xml:space="preserve">Handtekening:  </w:t>
            </w:r>
          </w:p>
        </w:tc>
      </w:tr>
    </w:tbl>
    <w:p w14:paraId="21B0CA15" w14:textId="77777777" w:rsidR="003228CE" w:rsidRDefault="003228CE" w:rsidP="00E009DD">
      <w:pPr>
        <w:tabs>
          <w:tab w:val="num" w:pos="360"/>
          <w:tab w:val="right" w:pos="8789"/>
        </w:tabs>
        <w:suppressAutoHyphens/>
        <w:spacing w:line="276" w:lineRule="auto"/>
        <w:ind w:left="709" w:right="-51" w:hanging="283"/>
        <w:rPr>
          <w:rFonts w:eastAsia="Calibri" w:cs="Arial"/>
          <w:b/>
          <w:bCs/>
          <w:sz w:val="20"/>
          <w:lang w:eastAsia="en-US"/>
        </w:rPr>
      </w:pPr>
    </w:p>
    <w:p w14:paraId="7127DCA8" w14:textId="77777777" w:rsidR="003228CE" w:rsidRDefault="003228CE" w:rsidP="00E009DD">
      <w:pPr>
        <w:tabs>
          <w:tab w:val="num" w:pos="360"/>
          <w:tab w:val="right" w:pos="8789"/>
        </w:tabs>
        <w:suppressAutoHyphens/>
        <w:spacing w:line="276" w:lineRule="auto"/>
        <w:ind w:left="709" w:right="-51" w:hanging="283"/>
        <w:rPr>
          <w:rFonts w:eastAsia="Calibri" w:cs="Arial"/>
          <w:b/>
          <w:bCs/>
          <w:sz w:val="20"/>
          <w:lang w:eastAsia="en-US"/>
        </w:rPr>
      </w:pPr>
    </w:p>
    <w:p w14:paraId="5DE1FB7A" w14:textId="77777777" w:rsidR="00A00DE3" w:rsidRDefault="00E009DD" w:rsidP="00E009DD">
      <w:pPr>
        <w:pStyle w:val="Lijstalinea"/>
        <w:rPr>
          <w:rFonts w:eastAsia="Calibri" w:cs="Arial"/>
          <w:b/>
          <w:sz w:val="20"/>
          <w:lang w:eastAsia="en-US"/>
        </w:rPr>
      </w:pPr>
      <w:r w:rsidRPr="00CC3E97">
        <w:rPr>
          <w:rFonts w:eastAsia="Calibri" w:cs="Arial"/>
          <w:b/>
          <w:sz w:val="20"/>
          <w:lang w:eastAsia="en-US"/>
        </w:rPr>
        <w:t>Bijlagen</w:t>
      </w:r>
    </w:p>
    <w:p w14:paraId="1FFC9321" w14:textId="4BE1DFFE" w:rsidR="006D3559" w:rsidRPr="006D3559" w:rsidRDefault="00A00DE3" w:rsidP="00D06E23">
      <w:pPr>
        <w:pStyle w:val="Lijstalinea"/>
      </w:pPr>
      <w:r w:rsidRPr="00A00DE3">
        <w:rPr>
          <w:rFonts w:eastAsia="Calibri" w:cs="Arial"/>
          <w:bCs/>
          <w:sz w:val="20"/>
          <w:lang w:eastAsia="en-US"/>
        </w:rPr>
        <w:t>1</w:t>
      </w:r>
      <w:r w:rsidR="002F2ABD">
        <w:rPr>
          <w:rFonts w:eastAsia="Calibri" w:cs="Arial"/>
          <w:bCs/>
          <w:sz w:val="20"/>
          <w:lang w:eastAsia="en-US"/>
        </w:rPr>
        <w:t xml:space="preserve">. </w:t>
      </w:r>
      <w:r w:rsidRPr="00A00DE3">
        <w:rPr>
          <w:rFonts w:eastAsia="Calibri" w:cs="Arial"/>
          <w:bCs/>
          <w:sz w:val="20"/>
          <w:lang w:eastAsia="en-US"/>
        </w:rPr>
        <w:t>S</w:t>
      </w:r>
      <w:r w:rsidRPr="00A00DE3">
        <w:rPr>
          <w:rFonts w:eastAsia="Calibri" w:cs="Arial"/>
          <w:bCs/>
          <w:sz w:val="20"/>
        </w:rPr>
        <w:t>ubsidieaanvraag</w:t>
      </w:r>
      <w:r>
        <w:rPr>
          <w:rFonts w:eastAsia="Calibri" w:cs="Arial"/>
          <w:bCs/>
          <w:sz w:val="20"/>
        </w:rPr>
        <w:t xml:space="preserve"> </w:t>
      </w:r>
      <w:r w:rsidRPr="003B5D34">
        <w:rPr>
          <w:rFonts w:eastAsia="Calibri" w:cs="Arial"/>
          <w:bCs/>
          <w:sz w:val="20"/>
        </w:rPr>
        <w:t xml:space="preserve">voor </w:t>
      </w:r>
      <w:r w:rsidR="00CA0094">
        <w:rPr>
          <w:rFonts w:eastAsia="Calibri" w:cs="Arial"/>
          <w:bCs/>
          <w:sz w:val="20"/>
        </w:rPr>
        <w:t xml:space="preserve">het </w:t>
      </w:r>
      <w:r w:rsidR="00E5035E">
        <w:rPr>
          <w:rFonts w:eastAsia="Calibri" w:cs="Arial"/>
          <w:bCs/>
          <w:sz w:val="20"/>
        </w:rPr>
        <w:t>basketbal</w:t>
      </w:r>
      <w:r w:rsidR="00102A76">
        <w:rPr>
          <w:rFonts w:eastAsia="Calibri" w:cs="Arial"/>
          <w:bCs/>
          <w:sz w:val="20"/>
        </w:rPr>
        <w:t>plein</w:t>
      </w:r>
      <w:r w:rsidRPr="003B5D34">
        <w:rPr>
          <w:rFonts w:eastAsia="Calibri" w:cs="Arial"/>
          <w:bCs/>
          <w:sz w:val="20"/>
        </w:rPr>
        <w:t xml:space="preserve"> bij de provincie Gelderland</w:t>
      </w:r>
    </w:p>
    <w:sectPr w:rsidR="006D3559" w:rsidRPr="006D3559" w:rsidSect="00944268">
      <w:pgSz w:w="16701" w:h="16838"/>
      <w:pgMar w:top="340" w:right="6235"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D3A4E" w14:textId="77777777" w:rsidR="00E009DD" w:rsidRDefault="00E009DD" w:rsidP="00DD409F">
      <w:pPr>
        <w:spacing w:line="240" w:lineRule="auto"/>
      </w:pPr>
      <w:r>
        <w:separator/>
      </w:r>
    </w:p>
  </w:endnote>
  <w:endnote w:type="continuationSeparator" w:id="0">
    <w:p w14:paraId="3CC62957" w14:textId="77777777" w:rsidR="00E009DD" w:rsidRDefault="00E009DD"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EFA4" w14:textId="77777777" w:rsidR="00E009DD" w:rsidRPr="00571B71" w:rsidRDefault="00F70DAF" w:rsidP="00571B71">
      <w:pPr>
        <w:spacing w:line="240" w:lineRule="auto"/>
        <w:rPr>
          <w:rFonts w:ascii="Arial" w:hAnsi="Arial"/>
          <w:sz w:val="14"/>
        </w:rPr>
      </w:pPr>
      <w:r>
        <w:rPr>
          <w:rFonts w:ascii="Arial" w:hAnsi="Arial"/>
          <w:sz w:val="14"/>
        </w:rPr>
        <w:pict w14:anchorId="1275436F">
          <v:rect id="_x0000_i1025" style="width:453.6pt;height:1pt" o:hralign="center" o:hrstd="t" o:hrnoshade="t" o:hr="t" fillcolor="black [3213]" stroked="f"/>
        </w:pict>
      </w:r>
    </w:p>
  </w:footnote>
  <w:footnote w:type="continuationSeparator" w:id="0">
    <w:p w14:paraId="602BABAB" w14:textId="77777777" w:rsidR="00E009DD" w:rsidRPr="00571B71" w:rsidRDefault="00E009DD" w:rsidP="00DD409F">
      <w:pPr>
        <w:spacing w:line="240" w:lineRule="auto"/>
        <w:rPr>
          <w:rFonts w:ascii="Arial" w:hAnsi="Arial"/>
          <w:sz w:val="14"/>
        </w:rPr>
      </w:pPr>
      <w:r w:rsidRPr="00571B71">
        <w:rPr>
          <w:rFonts w:ascii="Arial" w:hAnsi="Arial"/>
          <w:sz w:val="14"/>
        </w:rPr>
        <w:continuationSeparator/>
      </w:r>
    </w:p>
  </w:footnote>
  <w:footnote w:type="continuationNotice" w:id="1">
    <w:p w14:paraId="06501D03" w14:textId="77777777" w:rsidR="00E009DD" w:rsidRPr="00571B71" w:rsidRDefault="00E009DD" w:rsidP="00AC7021">
      <w:pPr>
        <w:spacing w:line="240" w:lineRule="auto"/>
        <w:ind w:left="284" w:hanging="284"/>
        <w:rPr>
          <w:rFonts w:ascii="Arial" w:hAnsi="Arial" w:cs="Arial"/>
          <w:sz w:val="14"/>
          <w:szCs w:val="14"/>
        </w:rPr>
      </w:pPr>
    </w:p>
  </w:footnote>
  <w:footnote w:id="2">
    <w:p w14:paraId="000B1930" w14:textId="77777777" w:rsidR="0025230E" w:rsidRPr="002E1FB6" w:rsidRDefault="0025230E" w:rsidP="0025230E">
      <w:pPr>
        <w:pStyle w:val="Voetnoottekst"/>
        <w:rPr>
          <w:rFonts w:cs="Arial"/>
          <w:szCs w:val="14"/>
        </w:rPr>
      </w:pPr>
      <w:r w:rsidRPr="002E1FB6">
        <w:rPr>
          <w:rStyle w:val="Voetnootmarkering"/>
          <w:rFonts w:cs="Arial"/>
          <w:szCs w:val="14"/>
        </w:rPr>
        <w:footnoteRef/>
      </w:r>
      <w:r w:rsidRPr="002E1FB6">
        <w:rPr>
          <w:rFonts w:cs="Arial"/>
          <w:szCs w:val="14"/>
        </w:rPr>
        <w:t xml:space="preserve"> De aanvrager moet een samenwerking hebben met: </w:t>
      </w:r>
    </w:p>
    <w:p w14:paraId="44D1EFB9" w14:textId="77777777" w:rsidR="0025230E" w:rsidRPr="002E1FB6" w:rsidRDefault="0025230E" w:rsidP="00C33956">
      <w:pPr>
        <w:pStyle w:val="Voetnoottekst"/>
        <w:ind w:left="568" w:hanging="284"/>
        <w:rPr>
          <w:rFonts w:cs="Arial"/>
          <w:szCs w:val="14"/>
        </w:rPr>
      </w:pPr>
      <w:r w:rsidRPr="002E1FB6">
        <w:rPr>
          <w:rFonts w:cs="Arial"/>
          <w:szCs w:val="14"/>
        </w:rPr>
        <w:t xml:space="preserve">i. </w:t>
      </w:r>
      <w:r w:rsidRPr="002E1FB6">
        <w:rPr>
          <w:rFonts w:cs="Arial"/>
          <w:szCs w:val="14"/>
        </w:rPr>
        <w:tab/>
        <w:t>een ter plaatse actieve basketbalvereniging, tenzij de aanvrager zelf een zodanige vereniging is, of personen die de 3x3 Leader Course gaan volgen, volgen of gevolgd hebben of andere personen die verantwoordelijkheid willen nemen voor het beheer en onderhoud van het basketbal</w:t>
      </w:r>
      <w:r>
        <w:rPr>
          <w:rFonts w:cs="Arial"/>
          <w:szCs w:val="14"/>
        </w:rPr>
        <w:t>plein</w:t>
      </w:r>
      <w:r w:rsidRPr="002E1FB6">
        <w:rPr>
          <w:rFonts w:cs="Arial"/>
          <w:szCs w:val="14"/>
        </w:rPr>
        <w:t xml:space="preserve"> of de programmering; </w:t>
      </w:r>
    </w:p>
    <w:p w14:paraId="44E66945" w14:textId="6DDE0A28" w:rsidR="0025230E" w:rsidRPr="002E1FB6" w:rsidRDefault="0025230E" w:rsidP="00C33956">
      <w:pPr>
        <w:pStyle w:val="Voetnoottekst"/>
        <w:numPr>
          <w:ilvl w:val="0"/>
          <w:numId w:val="23"/>
        </w:numPr>
        <w:ind w:left="567" w:hanging="283"/>
        <w:rPr>
          <w:rFonts w:cs="Arial"/>
          <w:szCs w:val="14"/>
        </w:rPr>
      </w:pPr>
      <w:r w:rsidRPr="002E1FB6">
        <w:rPr>
          <w:rFonts w:cs="Arial"/>
          <w:szCs w:val="14"/>
        </w:rPr>
        <w:t>ten minste één organisatie uit de sector overheid, sport, recreatie, onderwijs, zorg of welzijn of uit het bedrijfsleven</w:t>
      </w:r>
      <w:r w:rsidR="00C33956">
        <w:rPr>
          <w:rFonts w:cs="Arial"/>
          <w:szCs w:val="14"/>
        </w:rPr>
        <w:t>,</w:t>
      </w:r>
      <w:r w:rsidR="00C33956" w:rsidRPr="00C33956">
        <w:t xml:space="preserve"> </w:t>
      </w:r>
      <w:r w:rsidR="00C33956" w:rsidRPr="00C33956">
        <w:rPr>
          <w:rFonts w:cs="Arial"/>
          <w:szCs w:val="14"/>
        </w:rPr>
        <w:t>tenzij de aanvrager zelf een zodanige organisatie is</w:t>
      </w:r>
      <w:r w:rsidRPr="002E1FB6">
        <w:rPr>
          <w:rFonts w:cs="Arial"/>
          <w:szCs w:val="14"/>
        </w:rPr>
        <w:t>;</w:t>
      </w:r>
    </w:p>
    <w:p w14:paraId="5661541B" w14:textId="77777777" w:rsidR="0025230E" w:rsidRPr="002E1FB6" w:rsidRDefault="0025230E" w:rsidP="00C33956">
      <w:pPr>
        <w:pStyle w:val="Voetnoottekst"/>
        <w:numPr>
          <w:ilvl w:val="0"/>
          <w:numId w:val="23"/>
        </w:numPr>
        <w:ind w:left="567" w:hanging="283"/>
        <w:rPr>
          <w:rFonts w:cs="Arial"/>
          <w:szCs w:val="14"/>
        </w:rPr>
      </w:pPr>
      <w:r w:rsidRPr="002E1FB6">
        <w:rPr>
          <w:rFonts w:cs="Arial"/>
          <w:szCs w:val="14"/>
        </w:rPr>
        <w:t xml:space="preserve">Stichting 3x3 </w:t>
      </w:r>
      <w:proofErr w:type="spellStart"/>
      <w:r w:rsidRPr="002E1FB6">
        <w:rPr>
          <w:rFonts w:cs="Arial"/>
          <w:szCs w:val="14"/>
        </w:rPr>
        <w:t>Unites</w:t>
      </w:r>
      <w:proofErr w:type="spellEnd"/>
      <w:r w:rsidRPr="002E1FB6">
        <w:rPr>
          <w:rFonts w:cs="Arial"/>
          <w:szCs w:val="14"/>
        </w:rPr>
        <w:t>, te Amsterdam; én</w:t>
      </w:r>
    </w:p>
    <w:p w14:paraId="6EE47A0E" w14:textId="77777777" w:rsidR="0025230E" w:rsidRPr="00944268" w:rsidRDefault="0025230E" w:rsidP="00C33956">
      <w:pPr>
        <w:pStyle w:val="Voetnoottekst"/>
        <w:numPr>
          <w:ilvl w:val="0"/>
          <w:numId w:val="23"/>
        </w:numPr>
        <w:ind w:left="567" w:hanging="283"/>
        <w:rPr>
          <w:rFonts w:asciiTheme="minorHAnsi" w:hAnsiTheme="minorHAnsi"/>
          <w:sz w:val="18"/>
          <w:szCs w:val="18"/>
        </w:rPr>
      </w:pPr>
      <w:r w:rsidRPr="002E1FB6">
        <w:rPr>
          <w:rFonts w:cs="Arial"/>
          <w:szCs w:val="14"/>
        </w:rPr>
        <w:t>de Nederlandse Basketball Bond.</w:t>
      </w:r>
    </w:p>
  </w:footnote>
  <w:footnote w:id="3">
    <w:p w14:paraId="73D43E0A" w14:textId="5C86A939" w:rsidR="002E1FB6" w:rsidRDefault="002E1FB6">
      <w:pPr>
        <w:pStyle w:val="Voetnoottekst"/>
      </w:pPr>
      <w:r>
        <w:rPr>
          <w:rStyle w:val="Voetnootmarkering"/>
        </w:rPr>
        <w:footnoteRef/>
      </w:r>
      <w:r>
        <w:t xml:space="preserve"> Personen die bij het ondertekenen van deze overeenkomst minderjarig zijn, kunnen alleen feitelijk op hun verantwoordelijkheid krachtens deze overeenkomst worden aangesproken. </w:t>
      </w:r>
    </w:p>
  </w:footnote>
  <w:footnote w:id="4">
    <w:p w14:paraId="64574643" w14:textId="1D1CD6F6" w:rsidR="000C6CA2" w:rsidRPr="002E1FB6" w:rsidRDefault="000C6CA2" w:rsidP="000C6CA2">
      <w:pPr>
        <w:pStyle w:val="Voetnoottekst"/>
        <w:rPr>
          <w:rFonts w:cs="Arial"/>
          <w:szCs w:val="14"/>
        </w:rPr>
      </w:pPr>
      <w:r w:rsidRPr="002E1FB6">
        <w:rPr>
          <w:rStyle w:val="Voetnootmarkering"/>
          <w:rFonts w:cs="Arial"/>
          <w:szCs w:val="14"/>
        </w:rPr>
        <w:footnoteRef/>
      </w:r>
      <w:r w:rsidRPr="002E1FB6">
        <w:rPr>
          <w:rFonts w:cs="Arial"/>
          <w:szCs w:val="14"/>
        </w:rPr>
        <w:t xml:space="preserve"> Deze 3X3 Leader Course is ontwikkeld door Stichting 3X3 </w:t>
      </w:r>
      <w:proofErr w:type="spellStart"/>
      <w:r w:rsidRPr="002E1FB6">
        <w:rPr>
          <w:rFonts w:cs="Arial"/>
          <w:szCs w:val="14"/>
        </w:rPr>
        <w:t>Unites</w:t>
      </w:r>
      <w:proofErr w:type="spellEnd"/>
      <w:r w:rsidRPr="002E1FB6">
        <w:rPr>
          <w:rFonts w:cs="Arial"/>
          <w:szCs w:val="14"/>
        </w:rPr>
        <w:t xml:space="preserve"> en is gecertificeerd door de NBB en de KSS van NOC*NSF. De opgeleide 3X3 Leaders </w:t>
      </w:r>
      <w:r w:rsidR="00751356" w:rsidRPr="002E1FB6">
        <w:rPr>
          <w:rFonts w:cs="Arial"/>
          <w:szCs w:val="14"/>
        </w:rPr>
        <w:t>organiseren activiteiten</w:t>
      </w:r>
      <w:r w:rsidRPr="002E1FB6">
        <w:rPr>
          <w:rFonts w:cs="Arial"/>
          <w:szCs w:val="14"/>
        </w:rPr>
        <w:t xml:space="preserve"> aan</w:t>
      </w:r>
      <w:r w:rsidR="002E1FB6">
        <w:rPr>
          <w:rFonts w:cs="Arial"/>
          <w:szCs w:val="14"/>
        </w:rPr>
        <w:t>,</w:t>
      </w:r>
      <w:r w:rsidRPr="002E1FB6">
        <w:rPr>
          <w:rFonts w:cs="Arial"/>
          <w:szCs w:val="14"/>
        </w:rPr>
        <w:t xml:space="preserve"> op en rondom </w:t>
      </w:r>
      <w:r w:rsidR="00751356" w:rsidRPr="002E1FB6">
        <w:rPr>
          <w:rFonts w:cs="Arial"/>
          <w:szCs w:val="14"/>
        </w:rPr>
        <w:t>het plein</w:t>
      </w:r>
      <w:r w:rsidRPr="002E1FB6">
        <w:rPr>
          <w:rFonts w:cs="Arial"/>
          <w:szCs w:val="14"/>
        </w:rPr>
        <w:t xml:space="preserve"> en creëren op die manier </w:t>
      </w:r>
      <w:proofErr w:type="spellStart"/>
      <w:r w:rsidRPr="002E1FB6">
        <w:rPr>
          <w:rFonts w:cs="Arial"/>
          <w:szCs w:val="14"/>
        </w:rPr>
        <w:t>urban</w:t>
      </w:r>
      <w:proofErr w:type="spellEnd"/>
      <w:r w:rsidRPr="002E1FB6">
        <w:rPr>
          <w:rFonts w:cs="Arial"/>
          <w:szCs w:val="14"/>
        </w:rPr>
        <w:t xml:space="preserve"> </w:t>
      </w:r>
      <w:proofErr w:type="spellStart"/>
      <w:r w:rsidRPr="002E1FB6">
        <w:rPr>
          <w:rFonts w:cs="Arial"/>
          <w:szCs w:val="14"/>
        </w:rPr>
        <w:t>communities</w:t>
      </w:r>
      <w:proofErr w:type="spellEnd"/>
      <w:r w:rsidRPr="002E1FB6">
        <w:rPr>
          <w:rFonts w:cs="Arial"/>
          <w:szCs w:val="14"/>
        </w:rPr>
        <w:t xml:space="preserve"> waar jongeren zich veilig voelen, die passen bij het DNA van hun sport en waar ze eigenaarschap ervaren over datgene wat er is neergezet. Daarnaast zetten zij hun behaalde skills in om jongeren uit de community verder te helpen.</w:t>
      </w:r>
    </w:p>
  </w:footnote>
  <w:footnote w:id="5">
    <w:p w14:paraId="5CC088BB" w14:textId="04B6F459" w:rsidR="00C25DF1" w:rsidRPr="002E1FB6" w:rsidRDefault="00C25DF1" w:rsidP="00C25DF1">
      <w:pPr>
        <w:rPr>
          <w:rFonts w:ascii="Arial" w:hAnsi="Arial" w:cs="Arial"/>
          <w:sz w:val="14"/>
          <w:szCs w:val="14"/>
        </w:rPr>
      </w:pPr>
      <w:r w:rsidRPr="002E1FB6">
        <w:rPr>
          <w:rStyle w:val="Voetnootmarkering"/>
          <w:rFonts w:cs="Arial"/>
          <w:szCs w:val="14"/>
        </w:rPr>
        <w:footnoteRef/>
      </w:r>
      <w:r w:rsidRPr="002E1FB6">
        <w:rPr>
          <w:rFonts w:ascii="Arial" w:hAnsi="Arial" w:cs="Arial"/>
          <w:sz w:val="14"/>
          <w:szCs w:val="14"/>
        </w:rPr>
        <w:t xml:space="preserve"> </w:t>
      </w:r>
      <w:r w:rsidR="00261451" w:rsidRPr="002E1FB6">
        <w:rPr>
          <w:rFonts w:ascii="Arial" w:eastAsiaTheme="minorHAnsi" w:hAnsi="Arial" w:cs="Arial"/>
          <w:sz w:val="14"/>
          <w:szCs w:val="14"/>
          <w:lang w:eastAsia="en-US"/>
        </w:rPr>
        <w:t>Voor zover nodig kunnen</w:t>
      </w:r>
      <w:r w:rsidR="00261451" w:rsidRPr="002E1FB6">
        <w:rPr>
          <w:rFonts w:ascii="Arial" w:hAnsi="Arial" w:cs="Arial"/>
          <w:sz w:val="14"/>
          <w:szCs w:val="14"/>
        </w:rPr>
        <w:t xml:space="preserve"> deelnemers hier afspraken vastleggen over de aanlevering van informatie (bijv. </w:t>
      </w:r>
      <w:r w:rsidR="00261451" w:rsidRPr="002E1FB6">
        <w:rPr>
          <w:rFonts w:ascii="Arial" w:eastAsiaTheme="minorHAnsi" w:hAnsi="Arial" w:cs="Arial"/>
          <w:sz w:val="14"/>
          <w:szCs w:val="14"/>
          <w:lang w:eastAsia="en-US"/>
        </w:rPr>
        <w:t>facturen, aankoopbonnen en betaalbewijzen)</w:t>
      </w:r>
      <w:r w:rsidR="00261451" w:rsidRPr="002E1FB6">
        <w:rPr>
          <w:rFonts w:ascii="Arial" w:hAnsi="Arial" w:cs="Arial"/>
          <w:sz w:val="14"/>
          <w:szCs w:val="14"/>
        </w:rPr>
        <w:t>, die de penvoerder nodig heeft om desgevraagd te kunnen aantonen dat de subsidie juist is besteed. Verder wordt i</w:t>
      </w:r>
      <w:r w:rsidRPr="002E1FB6">
        <w:rPr>
          <w:rFonts w:ascii="Arial" w:hAnsi="Arial" w:cs="Arial"/>
          <w:sz w:val="14"/>
          <w:szCs w:val="14"/>
        </w:rPr>
        <w:t xml:space="preserve">n </w:t>
      </w:r>
      <w:r w:rsidR="00655249" w:rsidRPr="002E1FB6">
        <w:rPr>
          <w:rFonts w:ascii="Arial" w:hAnsi="Arial" w:cs="Arial"/>
          <w:sz w:val="14"/>
          <w:szCs w:val="14"/>
        </w:rPr>
        <w:t xml:space="preserve">de subsidiebeschikking </w:t>
      </w:r>
      <w:r w:rsidR="00261451" w:rsidRPr="002E1FB6">
        <w:rPr>
          <w:rFonts w:ascii="Arial" w:hAnsi="Arial" w:cs="Arial"/>
          <w:sz w:val="14"/>
          <w:szCs w:val="14"/>
        </w:rPr>
        <w:t xml:space="preserve">van de provincie </w:t>
      </w:r>
      <w:r w:rsidR="00655249" w:rsidRPr="002E1FB6">
        <w:rPr>
          <w:rFonts w:ascii="Arial" w:hAnsi="Arial" w:cs="Arial"/>
          <w:sz w:val="14"/>
          <w:szCs w:val="14"/>
        </w:rPr>
        <w:t xml:space="preserve">voorgeschreven dat de penvoerder ten behoeve </w:t>
      </w:r>
      <w:r w:rsidRPr="002E1FB6">
        <w:rPr>
          <w:rFonts w:ascii="Arial" w:hAnsi="Arial" w:cs="Arial"/>
          <w:sz w:val="14"/>
          <w:szCs w:val="14"/>
        </w:rPr>
        <w:t>van de evaluatie van de subsidieregeling</w:t>
      </w:r>
      <w:r w:rsidR="00655249" w:rsidRPr="002E1FB6">
        <w:rPr>
          <w:rFonts w:ascii="Arial" w:hAnsi="Arial" w:cs="Arial"/>
          <w:sz w:val="14"/>
          <w:szCs w:val="14"/>
        </w:rPr>
        <w:t xml:space="preserve"> in elk geval de volgende informatie </w:t>
      </w:r>
      <w:r w:rsidR="00F3305A" w:rsidRPr="002E1FB6">
        <w:rPr>
          <w:rFonts w:ascii="Arial" w:hAnsi="Arial" w:cs="Arial"/>
          <w:sz w:val="14"/>
          <w:szCs w:val="14"/>
        </w:rPr>
        <w:t xml:space="preserve">desgevraagd </w:t>
      </w:r>
      <w:r w:rsidR="00655249" w:rsidRPr="002E1FB6">
        <w:rPr>
          <w:rFonts w:ascii="Arial" w:hAnsi="Arial" w:cs="Arial"/>
          <w:sz w:val="14"/>
          <w:szCs w:val="14"/>
        </w:rPr>
        <w:t>moet aanleveren</w:t>
      </w:r>
      <w:r w:rsidRPr="002E1FB6">
        <w:rPr>
          <w:rFonts w:ascii="Arial" w:hAnsi="Arial" w:cs="Arial"/>
          <w:sz w:val="14"/>
          <w:szCs w:val="14"/>
        </w:rPr>
        <w:t xml:space="preserve">: </w:t>
      </w:r>
      <w:r w:rsidR="00261451" w:rsidRPr="002E1FB6">
        <w:rPr>
          <w:rFonts w:ascii="Arial" w:hAnsi="Arial" w:cs="Arial"/>
          <w:sz w:val="14"/>
          <w:szCs w:val="14"/>
        </w:rPr>
        <w:t xml:space="preserve">foto’s of ander </w:t>
      </w:r>
      <w:r w:rsidRPr="002E1FB6">
        <w:rPr>
          <w:rFonts w:ascii="Arial" w:eastAsiaTheme="minorHAnsi" w:hAnsi="Arial" w:cs="Arial"/>
          <w:sz w:val="14"/>
          <w:szCs w:val="14"/>
          <w:lang w:eastAsia="en-US"/>
        </w:rPr>
        <w:t xml:space="preserve">materiaal </w:t>
      </w:r>
      <w:r w:rsidR="00261451" w:rsidRPr="002E1FB6">
        <w:rPr>
          <w:rFonts w:ascii="Arial" w:eastAsiaTheme="minorHAnsi" w:hAnsi="Arial" w:cs="Arial"/>
          <w:sz w:val="14"/>
          <w:szCs w:val="14"/>
          <w:lang w:eastAsia="en-US"/>
        </w:rPr>
        <w:t xml:space="preserve">over de </w:t>
      </w:r>
      <w:r w:rsidRPr="002E1FB6">
        <w:rPr>
          <w:rFonts w:ascii="Arial" w:eastAsiaTheme="minorHAnsi" w:hAnsi="Arial" w:cs="Arial"/>
          <w:sz w:val="14"/>
          <w:szCs w:val="14"/>
          <w:lang w:eastAsia="en-US"/>
        </w:rPr>
        <w:t>aanleg</w:t>
      </w:r>
      <w:r w:rsidR="00655249" w:rsidRPr="002E1FB6">
        <w:rPr>
          <w:rFonts w:ascii="Arial" w:eastAsiaTheme="minorHAnsi" w:hAnsi="Arial" w:cs="Arial"/>
          <w:sz w:val="14"/>
          <w:szCs w:val="14"/>
          <w:lang w:eastAsia="en-US"/>
        </w:rPr>
        <w:t xml:space="preserve"> van </w:t>
      </w:r>
      <w:r w:rsidR="00CA0094" w:rsidRPr="002E1FB6">
        <w:rPr>
          <w:rFonts w:ascii="Arial" w:eastAsiaTheme="minorHAnsi" w:hAnsi="Arial" w:cs="Arial"/>
          <w:sz w:val="14"/>
          <w:szCs w:val="14"/>
          <w:lang w:eastAsia="en-US"/>
        </w:rPr>
        <w:t xml:space="preserve">het </w:t>
      </w:r>
      <w:r w:rsidR="00E5035E" w:rsidRPr="002E1FB6">
        <w:rPr>
          <w:rFonts w:ascii="Arial" w:eastAsiaTheme="minorHAnsi" w:hAnsi="Arial" w:cs="Arial"/>
          <w:sz w:val="14"/>
          <w:szCs w:val="14"/>
          <w:lang w:eastAsia="en-US"/>
        </w:rPr>
        <w:t>basketbal</w:t>
      </w:r>
      <w:r w:rsidR="006931E2" w:rsidRPr="002E1FB6">
        <w:rPr>
          <w:rFonts w:ascii="Arial" w:eastAsiaTheme="minorHAnsi" w:hAnsi="Arial" w:cs="Arial"/>
          <w:sz w:val="14"/>
          <w:szCs w:val="14"/>
          <w:lang w:eastAsia="en-US"/>
        </w:rPr>
        <w:t>plein</w:t>
      </w:r>
      <w:r w:rsidRPr="002E1FB6">
        <w:rPr>
          <w:rFonts w:ascii="Arial" w:eastAsiaTheme="minorHAnsi" w:hAnsi="Arial" w:cs="Arial"/>
          <w:sz w:val="14"/>
          <w:szCs w:val="14"/>
          <w:lang w:eastAsia="en-US"/>
        </w:rPr>
        <w:t xml:space="preserve"> </w:t>
      </w:r>
      <w:r w:rsidR="00F3305A" w:rsidRPr="002E1FB6">
        <w:rPr>
          <w:rFonts w:ascii="Arial" w:eastAsiaTheme="minorHAnsi" w:hAnsi="Arial" w:cs="Arial"/>
          <w:sz w:val="14"/>
          <w:szCs w:val="14"/>
          <w:lang w:eastAsia="en-US"/>
        </w:rPr>
        <w:t>e</w:t>
      </w:r>
      <w:r w:rsidR="00655249" w:rsidRPr="002E1FB6">
        <w:rPr>
          <w:rFonts w:ascii="Arial" w:eastAsiaTheme="minorHAnsi" w:hAnsi="Arial" w:cs="Arial"/>
          <w:sz w:val="14"/>
          <w:szCs w:val="14"/>
          <w:lang w:eastAsia="en-US"/>
        </w:rPr>
        <w:t xml:space="preserve">n materiaal waaruit blijkt dat op </w:t>
      </w:r>
      <w:r w:rsidR="00CA0094" w:rsidRPr="002E1FB6">
        <w:rPr>
          <w:rFonts w:ascii="Arial" w:eastAsiaTheme="minorHAnsi" w:hAnsi="Arial" w:cs="Arial"/>
          <w:sz w:val="14"/>
          <w:szCs w:val="14"/>
          <w:lang w:eastAsia="en-US"/>
        </w:rPr>
        <w:t xml:space="preserve">het </w:t>
      </w:r>
      <w:r w:rsidR="00E5035E" w:rsidRPr="002E1FB6">
        <w:rPr>
          <w:rFonts w:ascii="Arial" w:eastAsiaTheme="minorHAnsi" w:hAnsi="Arial" w:cs="Arial"/>
          <w:sz w:val="14"/>
          <w:szCs w:val="14"/>
          <w:lang w:eastAsia="en-US"/>
        </w:rPr>
        <w:t>basketbal</w:t>
      </w:r>
      <w:r w:rsidR="006931E2" w:rsidRPr="002E1FB6">
        <w:rPr>
          <w:rFonts w:ascii="Arial" w:eastAsiaTheme="minorHAnsi" w:hAnsi="Arial" w:cs="Arial"/>
          <w:sz w:val="14"/>
          <w:szCs w:val="14"/>
          <w:lang w:eastAsia="en-US"/>
        </w:rPr>
        <w:t>plein</w:t>
      </w:r>
      <w:r w:rsidR="00655249" w:rsidRPr="002E1FB6">
        <w:rPr>
          <w:rFonts w:ascii="Arial" w:eastAsiaTheme="minorHAnsi" w:hAnsi="Arial" w:cs="Arial"/>
          <w:sz w:val="14"/>
          <w:szCs w:val="14"/>
          <w:lang w:eastAsia="en-US"/>
        </w:rPr>
        <w:t xml:space="preserve"> regelmatig </w:t>
      </w:r>
      <w:r w:rsidRPr="002E1FB6">
        <w:rPr>
          <w:rFonts w:ascii="Arial" w:eastAsiaTheme="minorHAnsi" w:hAnsi="Arial" w:cs="Arial"/>
          <w:sz w:val="14"/>
          <w:szCs w:val="14"/>
          <w:lang w:eastAsia="en-US"/>
        </w:rPr>
        <w:t>activiteiten</w:t>
      </w:r>
      <w:r w:rsidR="00655249" w:rsidRPr="002E1FB6">
        <w:rPr>
          <w:rFonts w:ascii="Arial" w:eastAsiaTheme="minorHAnsi" w:hAnsi="Arial" w:cs="Arial"/>
          <w:sz w:val="14"/>
          <w:szCs w:val="14"/>
          <w:lang w:eastAsia="en-US"/>
        </w:rPr>
        <w:t xml:space="preserve"> zijn georganiseerd</w:t>
      </w:r>
      <w:r w:rsidRPr="002E1FB6">
        <w:rPr>
          <w:rFonts w:ascii="Arial" w:eastAsiaTheme="minorHAnsi" w:hAnsi="Arial" w:cs="Arial"/>
          <w:sz w:val="14"/>
          <w:szCs w:val="14"/>
          <w:lang w:eastAsia="en-US"/>
        </w:rPr>
        <w:t>.</w:t>
      </w:r>
      <w:r w:rsidR="00655249" w:rsidRPr="002E1FB6">
        <w:rPr>
          <w:rFonts w:ascii="Arial" w:eastAsiaTheme="minorHAnsi" w:hAnsi="Arial" w:cs="Arial"/>
          <w:sz w:val="14"/>
          <w:szCs w:val="14"/>
          <w:lang w:eastAsia="en-US"/>
        </w:rPr>
        <w:t xml:space="preserve"> </w:t>
      </w:r>
      <w:r w:rsidR="00261451" w:rsidRPr="002E1FB6">
        <w:rPr>
          <w:rFonts w:ascii="Arial" w:eastAsiaTheme="minorHAnsi" w:hAnsi="Arial" w:cs="Arial"/>
          <w:sz w:val="14"/>
          <w:szCs w:val="14"/>
          <w:lang w:eastAsia="en-US"/>
        </w:rPr>
        <w:t xml:space="preserve">Ook daarover kunnen deelnemers </w:t>
      </w:r>
      <w:r w:rsidR="00026E3D" w:rsidRPr="002E1FB6">
        <w:rPr>
          <w:rFonts w:ascii="Arial" w:eastAsiaTheme="minorHAnsi" w:hAnsi="Arial" w:cs="Arial"/>
          <w:sz w:val="14"/>
          <w:szCs w:val="14"/>
          <w:lang w:eastAsia="en-US"/>
        </w:rPr>
        <w:t xml:space="preserve">hier </w:t>
      </w:r>
      <w:r w:rsidR="00261451" w:rsidRPr="002E1FB6">
        <w:rPr>
          <w:rFonts w:ascii="Arial" w:eastAsiaTheme="minorHAnsi" w:hAnsi="Arial" w:cs="Arial"/>
          <w:sz w:val="14"/>
          <w:szCs w:val="14"/>
          <w:lang w:eastAsia="en-US"/>
        </w:rPr>
        <w:t xml:space="preserve">afspraken </w:t>
      </w:r>
      <w:r w:rsidR="00026E3D" w:rsidRPr="002E1FB6">
        <w:rPr>
          <w:rFonts w:ascii="Arial" w:eastAsiaTheme="minorHAnsi" w:hAnsi="Arial" w:cs="Arial"/>
          <w:sz w:val="14"/>
          <w:szCs w:val="14"/>
          <w:lang w:eastAsia="en-US"/>
        </w:rPr>
        <w:t>vastleggen</w:t>
      </w:r>
      <w:r w:rsidR="00261451" w:rsidRPr="002E1FB6">
        <w:rPr>
          <w:rFonts w:ascii="Arial" w:eastAsiaTheme="minorHAnsi" w:hAnsi="Arial" w:cs="Arial"/>
          <w:sz w:val="14"/>
          <w:szCs w:val="14"/>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33E"/>
    <w:multiLevelType w:val="hybridMultilevel"/>
    <w:tmpl w:val="36525CC8"/>
    <w:lvl w:ilvl="0" w:tplc="0413001B">
      <w:start w:val="1"/>
      <w:numFmt w:val="low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1E139E6"/>
    <w:multiLevelType w:val="multilevel"/>
    <w:tmpl w:val="F06C2028"/>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0C0E2BB6"/>
    <w:multiLevelType w:val="hybridMultilevel"/>
    <w:tmpl w:val="52DA07CA"/>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5"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7"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F6829"/>
    <w:multiLevelType w:val="multilevel"/>
    <w:tmpl w:val="F06C2028"/>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11"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952DF8"/>
    <w:multiLevelType w:val="hybridMultilevel"/>
    <w:tmpl w:val="3DD462B0"/>
    <w:lvl w:ilvl="0" w:tplc="5EB6CDAA">
      <w:start w:val="2"/>
      <w:numFmt w:val="lowerRoman"/>
      <w:lvlText w:val="%1."/>
      <w:lvlJc w:val="left"/>
      <w:pPr>
        <w:ind w:left="720" w:hanging="720"/>
      </w:pPr>
      <w:rPr>
        <w:rFonts w:asciiTheme="minorHAnsi" w:hAnsiTheme="minorHAnsi" w:cstheme="minorHAnsi" w:hint="default"/>
        <w:sz w:val="14"/>
        <w:szCs w:val="1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5A45A11"/>
    <w:multiLevelType w:val="hybridMultilevel"/>
    <w:tmpl w:val="ED3E29C6"/>
    <w:lvl w:ilvl="0" w:tplc="0413001B">
      <w:start w:val="1"/>
      <w:numFmt w:val="low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F9F479F"/>
    <w:multiLevelType w:val="multilevel"/>
    <w:tmpl w:val="F06C2028"/>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51D80F6A"/>
    <w:multiLevelType w:val="multilevel"/>
    <w:tmpl w:val="F06C2028"/>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554635DD"/>
    <w:multiLevelType w:val="hybridMultilevel"/>
    <w:tmpl w:val="FBE88B3A"/>
    <w:lvl w:ilvl="0" w:tplc="FFFFFFFF">
      <w:start w:val="1"/>
      <w:numFmt w:val="decimal"/>
      <w:lvlText w:val="%1."/>
      <w:lvlJc w:val="left"/>
      <w:pPr>
        <w:ind w:left="786" w:hanging="360"/>
      </w:pPr>
      <w:rPr>
        <w:rFonts w:asciiTheme="minorHAnsi" w:eastAsia="Calibri" w:hAnsiTheme="minorHAnsi" w:cstheme="minorHAnsi"/>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5C014C0F"/>
    <w:multiLevelType w:val="singleLevel"/>
    <w:tmpl w:val="31B6836E"/>
    <w:lvl w:ilvl="0">
      <w:start w:val="2"/>
      <w:numFmt w:val="decimal"/>
      <w:lvlText w:val="%1."/>
      <w:lvlJc w:val="left"/>
      <w:pPr>
        <w:tabs>
          <w:tab w:val="num" w:pos="8015"/>
        </w:tabs>
        <w:ind w:left="8015" w:hanging="360"/>
      </w:pPr>
    </w:lvl>
  </w:abstractNum>
  <w:abstractNum w:abstractNumId="20" w15:restartNumberingAfterBreak="0">
    <w:nsid w:val="615F3859"/>
    <w:multiLevelType w:val="hybridMultilevel"/>
    <w:tmpl w:val="3AECE6CC"/>
    <w:lvl w:ilvl="0" w:tplc="E62A9392">
      <w:start w:val="1"/>
      <w:numFmt w:val="decimal"/>
      <w:lvlText w:val="%1."/>
      <w:lvlJc w:val="left"/>
      <w:pPr>
        <w:ind w:left="786" w:hanging="360"/>
      </w:pPr>
      <w:rPr>
        <w:rFonts w:asciiTheme="minorHAnsi" w:eastAsia="Calibri" w:hAnsiTheme="minorHAnsi" w:cstheme="minorHAnsi"/>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1" w15:restartNumberingAfterBreak="0">
    <w:nsid w:val="62D012C2"/>
    <w:multiLevelType w:val="multilevel"/>
    <w:tmpl w:val="55B2E9C0"/>
    <w:lvl w:ilvl="0">
      <w:start w:val="1"/>
      <w:numFmt w:val="decimal"/>
      <w:lvlText w:val="%1."/>
      <w:lvlJc w:val="left"/>
      <w:pPr>
        <w:tabs>
          <w:tab w:val="num" w:pos="786"/>
        </w:tabs>
        <w:ind w:left="786" w:hanging="360"/>
      </w:pPr>
      <w:rPr>
        <w:rFonts w:hint="default"/>
        <w:b w:val="0"/>
        <w:bCs/>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4AD6717"/>
    <w:multiLevelType w:val="multilevel"/>
    <w:tmpl w:val="F06C2028"/>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7A1725BC"/>
    <w:multiLevelType w:val="multilevel"/>
    <w:tmpl w:val="16A06C04"/>
    <w:lvl w:ilvl="0">
      <w:start w:val="1"/>
      <w:numFmt w:val="decimal"/>
      <w:lvlText w:val="%1."/>
      <w:lvlJc w:val="left"/>
      <w:pPr>
        <w:tabs>
          <w:tab w:val="num" w:pos="786"/>
        </w:tabs>
        <w:ind w:left="786" w:hanging="360"/>
      </w:pPr>
      <w:rPr>
        <w:rFonts w:hint="default"/>
        <w:b w:val="0"/>
        <w:bCs/>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16cid:durableId="908225892">
    <w:abstractNumId w:val="11"/>
  </w:num>
  <w:num w:numId="2" w16cid:durableId="2091727998">
    <w:abstractNumId w:val="6"/>
  </w:num>
  <w:num w:numId="3" w16cid:durableId="1563712955">
    <w:abstractNumId w:val="23"/>
  </w:num>
  <w:num w:numId="4" w16cid:durableId="328682690">
    <w:abstractNumId w:val="10"/>
  </w:num>
  <w:num w:numId="5" w16cid:durableId="620065637">
    <w:abstractNumId w:val="2"/>
  </w:num>
  <w:num w:numId="6" w16cid:durableId="1477382385">
    <w:abstractNumId w:val="22"/>
  </w:num>
  <w:num w:numId="7" w16cid:durableId="2065181525">
    <w:abstractNumId w:val="3"/>
  </w:num>
  <w:num w:numId="8" w16cid:durableId="547644849">
    <w:abstractNumId w:val="12"/>
  </w:num>
  <w:num w:numId="9" w16cid:durableId="568271141">
    <w:abstractNumId w:val="9"/>
  </w:num>
  <w:num w:numId="10" w16cid:durableId="2064402130">
    <w:abstractNumId w:val="10"/>
  </w:num>
  <w:num w:numId="11" w16cid:durableId="858391045">
    <w:abstractNumId w:val="10"/>
  </w:num>
  <w:num w:numId="12" w16cid:durableId="214589456">
    <w:abstractNumId w:val="5"/>
  </w:num>
  <w:num w:numId="13" w16cid:durableId="1252272869">
    <w:abstractNumId w:val="7"/>
  </w:num>
  <w:num w:numId="14" w16cid:durableId="461046231">
    <w:abstractNumId w:val="13"/>
  </w:num>
  <w:num w:numId="15" w16cid:durableId="560137055">
    <w:abstractNumId w:val="19"/>
  </w:num>
  <w:num w:numId="16" w16cid:durableId="665940843">
    <w:abstractNumId w:val="21"/>
  </w:num>
  <w:num w:numId="17" w16cid:durableId="1574970929">
    <w:abstractNumId w:val="25"/>
  </w:num>
  <w:num w:numId="18" w16cid:durableId="1719864174">
    <w:abstractNumId w:val="17"/>
  </w:num>
  <w:num w:numId="19" w16cid:durableId="728915199">
    <w:abstractNumId w:val="1"/>
  </w:num>
  <w:num w:numId="20" w16cid:durableId="47999239">
    <w:abstractNumId w:val="8"/>
  </w:num>
  <w:num w:numId="21" w16cid:durableId="1156334403">
    <w:abstractNumId w:val="16"/>
  </w:num>
  <w:num w:numId="22" w16cid:durableId="100685570">
    <w:abstractNumId w:val="24"/>
  </w:num>
  <w:num w:numId="23" w16cid:durableId="158355861">
    <w:abstractNumId w:val="14"/>
  </w:num>
  <w:num w:numId="24" w16cid:durableId="4207542">
    <w:abstractNumId w:val="0"/>
  </w:num>
  <w:num w:numId="25" w16cid:durableId="600724088">
    <w:abstractNumId w:val="15"/>
  </w:num>
  <w:num w:numId="26" w16cid:durableId="1158031335">
    <w:abstractNumId w:val="20"/>
  </w:num>
  <w:num w:numId="27" w16cid:durableId="1845893379">
    <w:abstractNumId w:val="18"/>
  </w:num>
  <w:num w:numId="28" w16cid:durableId="256058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45058"/>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DD"/>
    <w:rsid w:val="00021666"/>
    <w:rsid w:val="00026E3D"/>
    <w:rsid w:val="00092AF7"/>
    <w:rsid w:val="000B5B7C"/>
    <w:rsid w:val="000C6CA2"/>
    <w:rsid w:val="000D1C37"/>
    <w:rsid w:val="000D3E45"/>
    <w:rsid w:val="000F3550"/>
    <w:rsid w:val="00102A76"/>
    <w:rsid w:val="00102D36"/>
    <w:rsid w:val="001066DE"/>
    <w:rsid w:val="00110A65"/>
    <w:rsid w:val="001248A8"/>
    <w:rsid w:val="00131D34"/>
    <w:rsid w:val="0013438D"/>
    <w:rsid w:val="0014492B"/>
    <w:rsid w:val="001955D0"/>
    <w:rsid w:val="00197612"/>
    <w:rsid w:val="001C517A"/>
    <w:rsid w:val="001D03DE"/>
    <w:rsid w:val="001D46BA"/>
    <w:rsid w:val="00201945"/>
    <w:rsid w:val="00211907"/>
    <w:rsid w:val="0021309D"/>
    <w:rsid w:val="0025230E"/>
    <w:rsid w:val="00261451"/>
    <w:rsid w:val="00267E3F"/>
    <w:rsid w:val="0028560D"/>
    <w:rsid w:val="002966B5"/>
    <w:rsid w:val="002A3B12"/>
    <w:rsid w:val="002A40B7"/>
    <w:rsid w:val="002D7EE3"/>
    <w:rsid w:val="002E1FB6"/>
    <w:rsid w:val="002F2ABD"/>
    <w:rsid w:val="00315858"/>
    <w:rsid w:val="003228CE"/>
    <w:rsid w:val="003408E8"/>
    <w:rsid w:val="0034574A"/>
    <w:rsid w:val="003701A5"/>
    <w:rsid w:val="003812AF"/>
    <w:rsid w:val="003849F9"/>
    <w:rsid w:val="003950D3"/>
    <w:rsid w:val="003D0AA4"/>
    <w:rsid w:val="003D6486"/>
    <w:rsid w:val="003E3022"/>
    <w:rsid w:val="003E5814"/>
    <w:rsid w:val="004138C8"/>
    <w:rsid w:val="0042793D"/>
    <w:rsid w:val="00446F1B"/>
    <w:rsid w:val="00447DEC"/>
    <w:rsid w:val="00452EBF"/>
    <w:rsid w:val="00454CF1"/>
    <w:rsid w:val="004609F3"/>
    <w:rsid w:val="004622C9"/>
    <w:rsid w:val="00465D20"/>
    <w:rsid w:val="004B660D"/>
    <w:rsid w:val="004C76F8"/>
    <w:rsid w:val="004D6080"/>
    <w:rsid w:val="004D7111"/>
    <w:rsid w:val="004F7857"/>
    <w:rsid w:val="00524790"/>
    <w:rsid w:val="00540014"/>
    <w:rsid w:val="005471E0"/>
    <w:rsid w:val="005535A2"/>
    <w:rsid w:val="00571B15"/>
    <w:rsid w:val="00571B71"/>
    <w:rsid w:val="005A7D82"/>
    <w:rsid w:val="005C7669"/>
    <w:rsid w:val="005E6B57"/>
    <w:rsid w:val="005F34FE"/>
    <w:rsid w:val="005F60F6"/>
    <w:rsid w:val="006175B2"/>
    <w:rsid w:val="00621815"/>
    <w:rsid w:val="00655249"/>
    <w:rsid w:val="006571CE"/>
    <w:rsid w:val="00685E27"/>
    <w:rsid w:val="006931E2"/>
    <w:rsid w:val="006A53D1"/>
    <w:rsid w:val="006D3559"/>
    <w:rsid w:val="006F05CC"/>
    <w:rsid w:val="006F631B"/>
    <w:rsid w:val="007045B8"/>
    <w:rsid w:val="00710CEB"/>
    <w:rsid w:val="0075030E"/>
    <w:rsid w:val="00751356"/>
    <w:rsid w:val="007B0494"/>
    <w:rsid w:val="007F5D2B"/>
    <w:rsid w:val="00822991"/>
    <w:rsid w:val="00834F47"/>
    <w:rsid w:val="00836E5F"/>
    <w:rsid w:val="008418FE"/>
    <w:rsid w:val="00842BF2"/>
    <w:rsid w:val="00847E4B"/>
    <w:rsid w:val="00881667"/>
    <w:rsid w:val="008858B5"/>
    <w:rsid w:val="00893CDE"/>
    <w:rsid w:val="00896855"/>
    <w:rsid w:val="008A620E"/>
    <w:rsid w:val="009226F1"/>
    <w:rsid w:val="00925438"/>
    <w:rsid w:val="009436D9"/>
    <w:rsid w:val="00944268"/>
    <w:rsid w:val="00944BEB"/>
    <w:rsid w:val="00996F85"/>
    <w:rsid w:val="009D5089"/>
    <w:rsid w:val="009E261E"/>
    <w:rsid w:val="00A00DE3"/>
    <w:rsid w:val="00A01C22"/>
    <w:rsid w:val="00A30351"/>
    <w:rsid w:val="00A51201"/>
    <w:rsid w:val="00A64214"/>
    <w:rsid w:val="00A76A29"/>
    <w:rsid w:val="00AC1BE5"/>
    <w:rsid w:val="00AC7021"/>
    <w:rsid w:val="00AF6D7F"/>
    <w:rsid w:val="00B32583"/>
    <w:rsid w:val="00B41AEC"/>
    <w:rsid w:val="00B53324"/>
    <w:rsid w:val="00B83C70"/>
    <w:rsid w:val="00BA3684"/>
    <w:rsid w:val="00BB0ADC"/>
    <w:rsid w:val="00BB6462"/>
    <w:rsid w:val="00BB7796"/>
    <w:rsid w:val="00C25DF1"/>
    <w:rsid w:val="00C33956"/>
    <w:rsid w:val="00C344BC"/>
    <w:rsid w:val="00C41CFF"/>
    <w:rsid w:val="00C80912"/>
    <w:rsid w:val="00C93E9E"/>
    <w:rsid w:val="00CA0094"/>
    <w:rsid w:val="00CC5BDE"/>
    <w:rsid w:val="00CD0C97"/>
    <w:rsid w:val="00CD1A34"/>
    <w:rsid w:val="00CD1E0D"/>
    <w:rsid w:val="00CE61B3"/>
    <w:rsid w:val="00D06E23"/>
    <w:rsid w:val="00D1255B"/>
    <w:rsid w:val="00D349F6"/>
    <w:rsid w:val="00D46218"/>
    <w:rsid w:val="00D521E9"/>
    <w:rsid w:val="00D548EE"/>
    <w:rsid w:val="00D7141E"/>
    <w:rsid w:val="00D842D8"/>
    <w:rsid w:val="00DB5269"/>
    <w:rsid w:val="00DD409F"/>
    <w:rsid w:val="00E005DA"/>
    <w:rsid w:val="00E009DD"/>
    <w:rsid w:val="00E01953"/>
    <w:rsid w:val="00E31149"/>
    <w:rsid w:val="00E43808"/>
    <w:rsid w:val="00E45372"/>
    <w:rsid w:val="00E5035E"/>
    <w:rsid w:val="00E7563F"/>
    <w:rsid w:val="00EC2A89"/>
    <w:rsid w:val="00EF4900"/>
    <w:rsid w:val="00F066AF"/>
    <w:rsid w:val="00F13C3C"/>
    <w:rsid w:val="00F16D86"/>
    <w:rsid w:val="00F23A27"/>
    <w:rsid w:val="00F3305A"/>
    <w:rsid w:val="00F34941"/>
    <w:rsid w:val="00F5399E"/>
    <w:rsid w:val="00F600BE"/>
    <w:rsid w:val="00F70DAF"/>
    <w:rsid w:val="00F77CFE"/>
    <w:rsid w:val="00F86444"/>
    <w:rsid w:val="00F953EF"/>
    <w:rsid w:val="00FA3B14"/>
    <w:rsid w:val="00FA4F00"/>
    <w:rsid w:val="00FB0384"/>
    <w:rsid w:val="00FB3835"/>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6802B1EB"/>
  <w15:chartTrackingRefBased/>
  <w15:docId w15:val="{61F38BEA-DC8A-445B-9C55-4E5EE994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E009DD"/>
    <w:pPr>
      <w:spacing w:line="240" w:lineRule="atLeast"/>
      <w:ind w:left="0" w:firstLine="0"/>
    </w:pPr>
    <w:rPr>
      <w:rFonts w:ascii="Calibri" w:eastAsiaTheme="minorEastAsia" w:hAnsi="Calibri" w:cs="Times New Roman"/>
      <w:szCs w:val="20"/>
      <w:lang w:eastAsia="nl-NL"/>
    </w:r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ascii="Arial" w:eastAsiaTheme="majorEastAsia" w:hAnsi="Arial"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ascii="Arial" w:eastAsiaTheme="majorEastAsia" w:hAnsi="Arial"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rFonts w:ascii="Arial" w:hAnsi="Arial"/>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rFonts w:ascii="Arial" w:hAnsi="Arial"/>
      <w:sz w:val="14"/>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sz w:val="34"/>
      <w:szCs w:val="34"/>
    </w:rPr>
  </w:style>
  <w:style w:type="paragraph" w:styleId="Lijstalinea">
    <w:name w:val="List Paragraph"/>
    <w:basedOn w:val="Standaard"/>
    <w:uiPriority w:val="34"/>
    <w:qFormat/>
    <w:rsid w:val="00FA3B14"/>
    <w:pPr>
      <w:ind w:left="720"/>
      <w:contextualSpacing/>
    </w:pPr>
  </w:style>
  <w:style w:type="character" w:styleId="Verwijzingopmerking">
    <w:name w:val="annotation reference"/>
    <w:basedOn w:val="Standaardalinea-lettertype"/>
    <w:uiPriority w:val="99"/>
    <w:semiHidden/>
    <w:unhideWhenUsed/>
    <w:rsid w:val="00E009DD"/>
    <w:rPr>
      <w:sz w:val="16"/>
      <w:szCs w:val="16"/>
    </w:rPr>
  </w:style>
  <w:style w:type="paragraph" w:styleId="Tekstopmerking">
    <w:name w:val="annotation text"/>
    <w:basedOn w:val="Standaard"/>
    <w:link w:val="TekstopmerkingChar"/>
    <w:uiPriority w:val="99"/>
    <w:unhideWhenUsed/>
    <w:rsid w:val="00E009DD"/>
    <w:pPr>
      <w:spacing w:line="240" w:lineRule="auto"/>
    </w:pPr>
    <w:rPr>
      <w:sz w:val="20"/>
    </w:rPr>
  </w:style>
  <w:style w:type="character" w:customStyle="1" w:styleId="TekstopmerkingChar">
    <w:name w:val="Tekst opmerking Char"/>
    <w:basedOn w:val="Standaardalinea-lettertype"/>
    <w:link w:val="Tekstopmerking"/>
    <w:uiPriority w:val="99"/>
    <w:rsid w:val="00E009DD"/>
    <w:rPr>
      <w:rFonts w:ascii="Calibri" w:eastAsiaTheme="minorEastAsia"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D46BA"/>
    <w:rPr>
      <w:b/>
      <w:bCs/>
    </w:rPr>
  </w:style>
  <w:style w:type="character" w:customStyle="1" w:styleId="OnderwerpvanopmerkingChar">
    <w:name w:val="Onderwerp van opmerking Char"/>
    <w:basedOn w:val="TekstopmerkingChar"/>
    <w:link w:val="Onderwerpvanopmerking"/>
    <w:uiPriority w:val="99"/>
    <w:semiHidden/>
    <w:rsid w:val="001D46BA"/>
    <w:rPr>
      <w:rFonts w:ascii="Calibri" w:eastAsiaTheme="minorEastAsia" w:hAnsi="Calibri" w:cs="Times New Roman"/>
      <w:b/>
      <w:bCs/>
      <w:sz w:val="20"/>
      <w:szCs w:val="20"/>
      <w:lang w:eastAsia="nl-NL"/>
    </w:rPr>
  </w:style>
  <w:style w:type="paragraph" w:styleId="Koptekst">
    <w:name w:val="header"/>
    <w:basedOn w:val="Standaard"/>
    <w:link w:val="KoptekstChar"/>
    <w:uiPriority w:val="99"/>
    <w:unhideWhenUsed/>
    <w:rsid w:val="002E1FB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E1FB6"/>
    <w:rPr>
      <w:rFonts w:ascii="Calibri" w:eastAsiaTheme="minorEastAsia" w:hAnsi="Calibri"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LD Document" ma:contentTypeID="0x010100506274B9104AD642AF3ECB3740FFC4FB00E27EF4AAD98B3C42B5DAED15AF6DE5D9" ma:contentTypeVersion="8" ma:contentTypeDescription="Een nieuw document maken." ma:contentTypeScope="" ma:versionID="97a299f6ce7107ab98660c0717b578d3">
  <xsd:schema xmlns:xsd="http://www.w3.org/2001/XMLSchema" xmlns:xs="http://www.w3.org/2001/XMLSchema" xmlns:p="http://schemas.microsoft.com/office/2006/metadata/properties" xmlns:ns2="BEA3B37A-1AC7-4FA7-ABE4-DC360FA5302F" xmlns:ns3="D8B55BE0-2B18-46F0-8B8B-664EC92215FF" xmlns:ns4="908018AC-4105-45DC-AE85-FD076E437F1D" xmlns:ns5="8514A14B-45D2-42BB-A60C-0D6E39DC743B" xmlns:ns6="70276145-AFB4-4A33-A7CB-3A5B427B5A8B" xmlns:ns7="b642de76-d90e-45e9-a2ef-8d324d125436" xmlns:ns8="1227cc72-36f8-4bd5-92a0-7a7deccf1d86" xmlns:ns9="2DBF9FD3-10F2-4EB4-9990-13E32CD44A1A" targetNamespace="http://schemas.microsoft.com/office/2006/metadata/properties" ma:root="true" ma:fieldsID="2178427ae9c088a2cb058db177ffc931" ns2:_="" ns3:_="" ns4:_="" ns5:_="" ns6:_="" ns7:_="" ns8:_="" ns9:_="">
    <xsd:import namespace="BEA3B37A-1AC7-4FA7-ABE4-DC360FA5302F"/>
    <xsd:import namespace="D8B55BE0-2B18-46F0-8B8B-664EC92215FF"/>
    <xsd:import namespace="908018AC-4105-45DC-AE85-FD076E437F1D"/>
    <xsd:import namespace="8514A14B-45D2-42BB-A60C-0D6E39DC743B"/>
    <xsd:import namespace="70276145-AFB4-4A33-A7CB-3A5B427B5A8B"/>
    <xsd:import namespace="b642de76-d90e-45e9-a2ef-8d324d125436"/>
    <xsd:import namespace="1227cc72-36f8-4bd5-92a0-7a7deccf1d86"/>
    <xsd:import namespace="2DBF9FD3-10F2-4EB4-9990-13E32CD44A1A"/>
    <xsd:element name="properties">
      <xsd:complexType>
        <xsd:sequence>
          <xsd:element name="documentManagement">
            <xsd:complexType>
              <xsd:all>
                <xsd:element ref="ns2:gld_dis_autorisatieprofiel" minOccurs="0"/>
                <xsd:element ref="ns3:gld_dis_versiestatus" minOccurs="0"/>
                <xsd:element ref="ns4:gld_dis_inhoud" minOccurs="0"/>
                <xsd:element ref="ns5:gld_dis_projectnummer" minOccurs="0"/>
                <xsd:element ref="ns6:gld_dis_object" minOccurs="0"/>
                <xsd:element ref="ns7:a367588a187542e4b8b64843081e2a86" minOccurs="0"/>
                <xsd:element ref="ns8:TaxCatchAll" minOccurs="0"/>
                <xsd:element ref="ns8:TaxCatchAllLabel" minOccurs="0"/>
                <xsd:element ref="ns9:gld_dis_zaak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3B37A-1AC7-4FA7-ABE4-DC360FA5302F" elementFormDefault="qualified">
    <xsd:import namespace="http://schemas.microsoft.com/office/2006/documentManagement/types"/>
    <xsd:import namespace="http://schemas.microsoft.com/office/infopath/2007/PartnerControls"/>
    <xsd:element name="gld_dis_autorisatieprofiel" ma:index="8" nillable="true" ma:displayName="Autorisatieprofiel" ma:internalName="gld_dis_autorisatieprofiel"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55BE0-2B18-46F0-8B8B-664EC92215FF" elementFormDefault="qualified">
    <xsd:import namespace="http://schemas.microsoft.com/office/2006/documentManagement/types"/>
    <xsd:import namespace="http://schemas.microsoft.com/office/infopath/2007/PartnerControls"/>
    <xsd:element name="gld_dis_versiestatus" ma:index="9" nillable="true" ma:displayName="Versie status" ma:internalName="gld_dis_versie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018AC-4105-45DC-AE85-FD076E437F1D" elementFormDefault="qualified">
    <xsd:import namespace="http://schemas.microsoft.com/office/2006/documentManagement/types"/>
    <xsd:import namespace="http://schemas.microsoft.com/office/infopath/2007/PartnerControls"/>
    <xsd:element name="gld_dis_inhoud" ma:index="10" nillable="true" ma:displayName="Inhoud" ma:internalName="gld_dis_inhou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4A14B-45D2-42BB-A60C-0D6E39DC743B" elementFormDefault="qualified">
    <xsd:import namespace="http://schemas.microsoft.com/office/2006/documentManagement/types"/>
    <xsd:import namespace="http://schemas.microsoft.com/office/infopath/2007/PartnerControls"/>
    <xsd:element name="gld_dis_projectnummer" ma:index="11" nillable="true" ma:displayName="Projectnummer" ma:internalName="gld_dis_projectnumm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76145-AFB4-4A33-A7CB-3A5B427B5A8B" elementFormDefault="qualified">
    <xsd:import namespace="http://schemas.microsoft.com/office/2006/documentManagement/types"/>
    <xsd:import namespace="http://schemas.microsoft.com/office/infopath/2007/PartnerControls"/>
    <xsd:element name="gld_dis_object" ma:index="12" nillable="true" ma:displayName="Object" ma:internalName="gld_dis_o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2de76-d90e-45e9-a2ef-8d324d125436" elementFormDefault="qualified">
    <xsd:import namespace="http://schemas.microsoft.com/office/2006/documentManagement/types"/>
    <xsd:import namespace="http://schemas.microsoft.com/office/infopath/2007/PartnerControls"/>
    <xsd:element name="a367588a187542e4b8b64843081e2a86" ma:index="13" nillable="true" ma:taxonomy="true" ma:internalName="a367588a187542e4b8b64843081e2a86" ma:taxonomyFieldName="gld_dis_documentonderwerpdis" ma:displayName="Documentonderwerp DIS" ma:readOnly="false" ma:fieldId="{a367588a-1875-42e4-b8b6-4843081e2a86}" ma:taxonomyMulti="true" ma:sspId="7f55a0d7-0058-4245-9d84-4d576cf54ba1" ma:termSetId="aaf8ab37-8c05-4b8b-baa0-f7a52643681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27cc72-36f8-4bd5-92a0-7a7deccf1d8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caf23fa-c986-4722-a3fb-b6b1117cd3d1}" ma:internalName="TaxCatchAll" ma:readOnly="false" ma:showField="CatchAllData" ma:web="1227cc72-36f8-4bd5-92a0-7a7deccf1d8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0caf23fa-c986-4722-a3fb-b6b1117cd3d1}" ma:internalName="TaxCatchAllLabel" ma:readOnly="false" ma:showField="CatchAllDataLabel" ma:web="1227cc72-36f8-4bd5-92a0-7a7deccf1d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BF9FD3-10F2-4EB4-9990-13E32CD44A1A" elementFormDefault="qualified">
    <xsd:import namespace="http://schemas.microsoft.com/office/2006/documentManagement/types"/>
    <xsd:import namespace="http://schemas.microsoft.com/office/infopath/2007/PartnerControls"/>
    <xsd:element name="gld_dis_zaaknummer" ma:index="17" nillable="true" ma:displayName="Zaaknummer" ma:internalName="gld_dis_zaaknumm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227cc72-36f8-4bd5-92a0-7a7deccf1d86" xsi:nil="true"/>
    <gld_dis_object xmlns="70276145-AFB4-4A33-A7CB-3A5B427B5A8B" xsi:nil="true"/>
    <TaxCatchAllLabel xmlns="1227cc72-36f8-4bd5-92a0-7a7deccf1d86" xsi:nil="true"/>
    <gld_dis_inhoud xmlns="908018AC-4105-45DC-AE85-FD076E437F1D" xsi:nil="true"/>
    <gld_dis_zaaknummer xmlns="2DBF9FD3-10F2-4EB4-9990-13E32CD44A1A" xsi:nil="true"/>
    <gld_dis_versiestatus xmlns="D8B55BE0-2B18-46F0-8B8B-664EC92215FF" xsi:nil="true"/>
    <a367588a187542e4b8b64843081e2a86 xmlns="b642de76-d90e-45e9-a2ef-8d324d125436">
      <Terms xmlns="http://schemas.microsoft.com/office/infopath/2007/PartnerControls"/>
    </a367588a187542e4b8b64843081e2a86>
    <gld_dis_projectnummer xmlns="8514A14B-45D2-42BB-A60C-0D6E39DC743B" xsi:nil="true"/>
    <gld_dis_autorisatieprofiel xmlns="BEA3B37A-1AC7-4FA7-ABE4-DC360FA5302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DE9FD-434F-4B79-B64F-A80DA4D2D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3B37A-1AC7-4FA7-ABE4-DC360FA5302F"/>
    <ds:schemaRef ds:uri="D8B55BE0-2B18-46F0-8B8B-664EC92215FF"/>
    <ds:schemaRef ds:uri="908018AC-4105-45DC-AE85-FD076E437F1D"/>
    <ds:schemaRef ds:uri="8514A14B-45D2-42BB-A60C-0D6E39DC743B"/>
    <ds:schemaRef ds:uri="70276145-AFB4-4A33-A7CB-3A5B427B5A8B"/>
    <ds:schemaRef ds:uri="b642de76-d90e-45e9-a2ef-8d324d125436"/>
    <ds:schemaRef ds:uri="1227cc72-36f8-4bd5-92a0-7a7deccf1d86"/>
    <ds:schemaRef ds:uri="2DBF9FD3-10F2-4EB4-9990-13E32CD44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CE43C3-570B-46DC-AB47-80C2A1D3777F}">
  <ds:schemaRefs>
    <ds:schemaRef ds:uri="http://schemas.microsoft.com/office/2006/metadata/properties"/>
    <ds:schemaRef ds:uri="http://schemas.microsoft.com/office/infopath/2007/PartnerControls"/>
    <ds:schemaRef ds:uri="1227cc72-36f8-4bd5-92a0-7a7deccf1d86"/>
    <ds:schemaRef ds:uri="70276145-AFB4-4A33-A7CB-3A5B427B5A8B"/>
    <ds:schemaRef ds:uri="908018AC-4105-45DC-AE85-FD076E437F1D"/>
    <ds:schemaRef ds:uri="2DBF9FD3-10F2-4EB4-9990-13E32CD44A1A"/>
    <ds:schemaRef ds:uri="D8B55BE0-2B18-46F0-8B8B-664EC92215FF"/>
    <ds:schemaRef ds:uri="b642de76-d90e-45e9-a2ef-8d324d125436"/>
    <ds:schemaRef ds:uri="8514A14B-45D2-42BB-A60C-0D6E39DC743B"/>
    <ds:schemaRef ds:uri="BEA3B37A-1AC7-4FA7-ABE4-DC360FA5302F"/>
  </ds:schemaRefs>
</ds:datastoreItem>
</file>

<file path=customXml/itemProps3.xml><?xml version="1.0" encoding="utf-8"?>
<ds:datastoreItem xmlns:ds="http://schemas.openxmlformats.org/officeDocument/2006/customXml" ds:itemID="{CC79C1BB-3DB6-4EE0-921A-2DF1B08558B0}">
  <ds:schemaRefs>
    <ds:schemaRef ds:uri="http://schemas.openxmlformats.org/officeDocument/2006/bibliography"/>
  </ds:schemaRefs>
</ds:datastoreItem>
</file>

<file path=customXml/itemProps4.xml><?xml version="1.0" encoding="utf-8"?>
<ds:datastoreItem xmlns:ds="http://schemas.openxmlformats.org/officeDocument/2006/customXml" ds:itemID="{1C1BC1CE-91CC-4ED9-8D99-6B897159B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6999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Donselaar van, Jan Willem</dc:creator>
  <cp:keywords/>
  <dc:description/>
  <cp:lastModifiedBy>Schmitjes, Luc</cp:lastModifiedBy>
  <cp:revision>2</cp:revision>
  <cp:lastPrinted>2019-11-18T13:40:00Z</cp:lastPrinted>
  <dcterms:created xsi:type="dcterms:W3CDTF">2022-08-31T11:25:00Z</dcterms:created>
  <dcterms:modified xsi:type="dcterms:W3CDTF">2022-08-31T11:25:00Z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0x010100506274B9104AD642AF3ECB3740FFC4FB00E27EF4AAD98B3C42B5DAED15AF6DE5D9</vt:lpwstr>
  </property>
</Properties>
</file>