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6A60" w14:textId="77777777" w:rsidR="00BF4A90" w:rsidRDefault="00BF4A90" w:rsidP="006F05CC">
      <w:pPr>
        <w:pStyle w:val="PGNormaal"/>
      </w:pPr>
      <w:r>
        <w:t xml:space="preserve">INTENTIEVERKLARING </w:t>
      </w:r>
    </w:p>
    <w:p w14:paraId="79639AF8" w14:textId="77777777" w:rsidR="00BF4A90" w:rsidRDefault="00BF4A90" w:rsidP="006F05CC">
      <w:pPr>
        <w:pStyle w:val="PGNormaal"/>
      </w:pPr>
    </w:p>
    <w:p w14:paraId="7D3D21D6" w14:textId="563A231E" w:rsidR="006E7511" w:rsidRPr="008633A6" w:rsidRDefault="00A92049" w:rsidP="008633A6">
      <w:pPr>
        <w:pStyle w:val="PGNormaal"/>
        <w:jc w:val="both"/>
      </w:pPr>
      <w:r w:rsidRPr="008633A6">
        <w:t xml:space="preserve">Onderstaand collectief </w:t>
      </w:r>
      <w:r w:rsidR="001C3C58" w:rsidRPr="008633A6">
        <w:t xml:space="preserve">wooninitiatief </w:t>
      </w:r>
      <w:r w:rsidR="00A43F54" w:rsidRPr="008633A6">
        <w:t>wil</w:t>
      </w:r>
      <w:r w:rsidR="0029607E" w:rsidRPr="008633A6">
        <w:t xml:space="preserve"> bij de provincie Gelderland een subsidie aanvragen voor een onderzoek naar de haalbaarheid en eventuele planontwikkeling ten behoeve van daadwerkelijke realisatie van een </w:t>
      </w:r>
      <w:r w:rsidR="001C3C58" w:rsidRPr="008633A6">
        <w:t xml:space="preserve">woningbouwproject </w:t>
      </w:r>
      <w:r w:rsidR="0029607E" w:rsidRPr="008633A6">
        <w:t xml:space="preserve">op </w:t>
      </w:r>
      <w:r w:rsidR="00B04140" w:rsidRPr="008633A6">
        <w:t>onderstaande</w:t>
      </w:r>
      <w:r w:rsidR="0029607E" w:rsidRPr="008633A6">
        <w:t xml:space="preserve"> door dit </w:t>
      </w:r>
      <w:r w:rsidR="008633A6" w:rsidRPr="008633A6">
        <w:t xml:space="preserve">collectief wooninitiatief </w:t>
      </w:r>
      <w:r w:rsidR="0029607E" w:rsidRPr="008633A6">
        <w:t>beoogde locatie in onze gemeente. V</w:t>
      </w:r>
      <w:r w:rsidRPr="008633A6">
        <w:t>oor</w:t>
      </w:r>
      <w:r w:rsidR="00206BFE" w:rsidRPr="008633A6">
        <w:t xml:space="preserve"> het aanvragen van</w:t>
      </w:r>
      <w:r w:rsidRPr="008633A6">
        <w:t xml:space="preserve"> deze provinciale subsidie is </w:t>
      </w:r>
      <w:hyperlink r:id="rId5" w:history="1">
        <w:r w:rsidR="00E2231C" w:rsidRPr="008633A6">
          <w:rPr>
            <w:rStyle w:val="Hyperlink"/>
            <w:color w:val="auto"/>
            <w:u w:val="none"/>
          </w:rPr>
          <w:t>conform de subsidieregeling</w:t>
        </w:r>
      </w:hyperlink>
      <w:r w:rsidR="00E2231C" w:rsidRPr="008633A6">
        <w:t xml:space="preserve"> </w:t>
      </w:r>
      <w:r w:rsidRPr="008633A6">
        <w:t xml:space="preserve">een intentieverklaring nodig van de gemeente. </w:t>
      </w:r>
    </w:p>
    <w:p w14:paraId="2D4817CA" w14:textId="77777777" w:rsidR="00A92049" w:rsidRPr="008633A6" w:rsidRDefault="00A92049" w:rsidP="008633A6">
      <w:pPr>
        <w:pStyle w:val="PGNormaal"/>
        <w:jc w:val="both"/>
      </w:pPr>
    </w:p>
    <w:p w14:paraId="41C55C67" w14:textId="3AB10565" w:rsidR="00712D20" w:rsidRPr="008633A6" w:rsidRDefault="00206BFE" w:rsidP="008633A6">
      <w:pPr>
        <w:pStyle w:val="PGNormaal"/>
        <w:jc w:val="both"/>
      </w:pPr>
      <w:r w:rsidRPr="008633A6">
        <w:t>Bij deze wordt namens onze</w:t>
      </w:r>
      <w:r w:rsidR="006E7511" w:rsidRPr="008633A6">
        <w:t xml:space="preserve"> </w:t>
      </w:r>
      <w:r w:rsidR="00A92049" w:rsidRPr="008633A6">
        <w:t>gemeente</w:t>
      </w:r>
      <w:r w:rsidR="00712D20" w:rsidRPr="008633A6">
        <w:t xml:space="preserve"> verklaard</w:t>
      </w:r>
      <w:r w:rsidR="00A92049" w:rsidRPr="008633A6">
        <w:t xml:space="preserve"> </w:t>
      </w:r>
      <w:r w:rsidR="00712D20" w:rsidRPr="008633A6">
        <w:t xml:space="preserve">dat de gemeente </w:t>
      </w:r>
      <w:r w:rsidR="00BF4A90" w:rsidRPr="008633A6">
        <w:t xml:space="preserve">de intentie </w:t>
      </w:r>
      <w:r w:rsidR="00712D20" w:rsidRPr="008633A6">
        <w:t xml:space="preserve">heeft om </w:t>
      </w:r>
      <w:r w:rsidR="00935A09" w:rsidRPr="008633A6">
        <w:t>mee te werken aan</w:t>
      </w:r>
      <w:r w:rsidR="00712D20" w:rsidRPr="008633A6">
        <w:t xml:space="preserve"> onderzoek naar de haalbaarheid van</w:t>
      </w:r>
      <w:r w:rsidR="00935A09" w:rsidRPr="008633A6">
        <w:t xml:space="preserve"> </w:t>
      </w:r>
      <w:r w:rsidR="00712D20" w:rsidRPr="008633A6">
        <w:t xml:space="preserve">de realisatie en eventuele daadwerkelijke realisatie van </w:t>
      </w:r>
      <w:r w:rsidR="00935A09" w:rsidRPr="008633A6">
        <w:t xml:space="preserve">dit </w:t>
      </w:r>
      <w:r w:rsidR="001C3C58" w:rsidRPr="008633A6">
        <w:t>collectief woon</w:t>
      </w:r>
      <w:r w:rsidR="00935A09" w:rsidRPr="008633A6">
        <w:t>initiatief</w:t>
      </w:r>
      <w:r w:rsidRPr="008633A6">
        <w:t xml:space="preserve"> op de beoogde locatie</w:t>
      </w:r>
      <w:r w:rsidR="00935A09" w:rsidRPr="008633A6">
        <w:t xml:space="preserve">. </w:t>
      </w:r>
    </w:p>
    <w:p w14:paraId="4B76A1DA" w14:textId="2CF2E807" w:rsidR="00A92049" w:rsidRPr="008633A6" w:rsidRDefault="00712D20" w:rsidP="008633A6">
      <w:pPr>
        <w:pStyle w:val="PGNormaal"/>
        <w:jc w:val="both"/>
      </w:pPr>
      <w:r w:rsidRPr="008633A6">
        <w:t xml:space="preserve">Onze gemeente wijst het </w:t>
      </w:r>
      <w:r w:rsidR="00A92049" w:rsidRPr="008633A6">
        <w:t xml:space="preserve">collectief </w:t>
      </w:r>
      <w:r w:rsidR="001C3C58" w:rsidRPr="008633A6">
        <w:t xml:space="preserve">initiatief </w:t>
      </w:r>
      <w:r w:rsidRPr="008633A6">
        <w:t xml:space="preserve">er </w:t>
      </w:r>
      <w:r w:rsidR="00D70EF9" w:rsidRPr="008633A6">
        <w:t xml:space="preserve">ten overvloede </w:t>
      </w:r>
      <w:r w:rsidRPr="008633A6">
        <w:t xml:space="preserve">op dat </w:t>
      </w:r>
      <w:r w:rsidR="00BF4A90" w:rsidRPr="008633A6">
        <w:t xml:space="preserve">bij </w:t>
      </w:r>
      <w:r w:rsidR="00935A09" w:rsidRPr="008633A6">
        <w:t xml:space="preserve">het </w:t>
      </w:r>
      <w:r w:rsidR="00BF4A90" w:rsidRPr="008633A6">
        <w:t xml:space="preserve">onderzoeken </w:t>
      </w:r>
      <w:r w:rsidRPr="008633A6">
        <w:t>van</w:t>
      </w:r>
      <w:r w:rsidR="00BF4A90" w:rsidRPr="008633A6">
        <w:t xml:space="preserve"> de haalbaarheid </w:t>
      </w:r>
      <w:r w:rsidR="00935A09" w:rsidRPr="008633A6">
        <w:t xml:space="preserve">en het ontwikkelen van het project </w:t>
      </w:r>
      <w:r w:rsidRPr="008633A6">
        <w:t xml:space="preserve">op de beoogde locatie vereist is dat wordt voldaan </w:t>
      </w:r>
      <w:r w:rsidR="00302943" w:rsidRPr="008633A6">
        <w:t xml:space="preserve">aan </w:t>
      </w:r>
      <w:r w:rsidRPr="008633A6">
        <w:t xml:space="preserve">de relevante randvoorwaarden, te weten: </w:t>
      </w:r>
      <w:r w:rsidR="00A92049" w:rsidRPr="008633A6">
        <w:t xml:space="preserve">de </w:t>
      </w:r>
      <w:r w:rsidR="00935A09" w:rsidRPr="008633A6">
        <w:t xml:space="preserve">geldende </w:t>
      </w:r>
      <w:r w:rsidR="00A92049" w:rsidRPr="008633A6">
        <w:t>woonvisie van de gemeente</w:t>
      </w:r>
      <w:r w:rsidRPr="008633A6">
        <w:t xml:space="preserve">, </w:t>
      </w:r>
      <w:r w:rsidR="00BF4A90" w:rsidRPr="008633A6">
        <w:t xml:space="preserve">de </w:t>
      </w:r>
      <w:r w:rsidR="00A92049" w:rsidRPr="008633A6">
        <w:t>regionale woonagenda</w:t>
      </w:r>
      <w:r w:rsidRPr="008633A6">
        <w:t xml:space="preserve"> </w:t>
      </w:r>
      <w:r w:rsidR="006C1C83" w:rsidRPr="008633A6">
        <w:t xml:space="preserve">en </w:t>
      </w:r>
      <w:r w:rsidRPr="008633A6">
        <w:t xml:space="preserve">de toepasselijke </w:t>
      </w:r>
      <w:r w:rsidR="006C1C83" w:rsidRPr="008633A6">
        <w:t>wet- en regelgeving</w:t>
      </w:r>
      <w:r w:rsidR="00A92049" w:rsidRPr="008633A6">
        <w:t xml:space="preserve">. </w:t>
      </w:r>
    </w:p>
    <w:p w14:paraId="212BF825" w14:textId="77777777" w:rsidR="00935A09" w:rsidRPr="008633A6" w:rsidRDefault="00935A09" w:rsidP="008633A6">
      <w:pPr>
        <w:pStyle w:val="PGNormaal"/>
        <w:jc w:val="both"/>
      </w:pPr>
    </w:p>
    <w:p w14:paraId="2EDB7604" w14:textId="0ACF9A1F" w:rsidR="00B95E2C" w:rsidRPr="00704802" w:rsidRDefault="00A92049" w:rsidP="008633A6">
      <w:pPr>
        <w:pStyle w:val="PGNormaal"/>
        <w:jc w:val="both"/>
      </w:pPr>
      <w:r w:rsidRPr="008633A6">
        <w:t>Naam van het collectief</w:t>
      </w:r>
      <w:r w:rsidR="006E7511" w:rsidRPr="008633A6">
        <w:tab/>
      </w:r>
      <w:r w:rsidR="001C3C58" w:rsidRPr="008633A6">
        <w:br/>
        <w:t>wooninitiatief</w:t>
      </w:r>
      <w:r w:rsidR="001C3C58" w:rsidRPr="008633A6">
        <w:tab/>
      </w:r>
      <w:r w:rsidR="001C3C58">
        <w:tab/>
      </w:r>
      <w:r w:rsidR="006E7511" w:rsidRPr="00704802">
        <w:tab/>
      </w:r>
      <w:r w:rsidR="00B95E2C" w:rsidRPr="00704802">
        <w:t xml:space="preserve">: </w:t>
      </w:r>
    </w:p>
    <w:p w14:paraId="344B3160" w14:textId="77777777" w:rsidR="00B95E2C" w:rsidRPr="00704802" w:rsidRDefault="00B95E2C" w:rsidP="006F05CC">
      <w:pPr>
        <w:pStyle w:val="PGNormaal"/>
      </w:pPr>
    </w:p>
    <w:p w14:paraId="43B1F303" w14:textId="58EF3728" w:rsidR="00B95E2C" w:rsidRPr="00704802" w:rsidRDefault="00A92049" w:rsidP="006F05CC">
      <w:pPr>
        <w:pStyle w:val="PGNormaal"/>
      </w:pPr>
      <w:r w:rsidRPr="00704802">
        <w:t>Beoogde l</w:t>
      </w:r>
      <w:r w:rsidR="00B95E2C" w:rsidRPr="00704802">
        <w:t>ocatie</w:t>
      </w:r>
      <w:r w:rsidR="006E7511" w:rsidRPr="00704802">
        <w:tab/>
      </w:r>
      <w:r w:rsidR="006E7511" w:rsidRPr="00704802">
        <w:tab/>
      </w:r>
      <w:r w:rsidR="006E7511" w:rsidRPr="00704802">
        <w:tab/>
      </w:r>
      <w:r w:rsidR="00B95E2C" w:rsidRPr="00704802">
        <w:t>:</w:t>
      </w:r>
      <w:r w:rsidR="00C7169F" w:rsidRPr="00704802">
        <w:t>(adres invullen alsmede kadastrale registratie)</w:t>
      </w:r>
    </w:p>
    <w:p w14:paraId="1CC48A57" w14:textId="77777777" w:rsidR="00B95E2C" w:rsidRDefault="00B95E2C" w:rsidP="006F05CC">
      <w:pPr>
        <w:pStyle w:val="PGNormaal"/>
      </w:pPr>
    </w:p>
    <w:p w14:paraId="3AFBF3B0" w14:textId="77777777" w:rsidR="00B95E2C" w:rsidRDefault="006E7511" w:rsidP="006F05CC">
      <w:pPr>
        <w:pStyle w:val="PGNormaal"/>
      </w:pPr>
      <w:r>
        <w:t>In de g</w:t>
      </w:r>
      <w:r w:rsidR="00B95E2C">
        <w:t>emeente</w:t>
      </w:r>
      <w:r>
        <w:tab/>
      </w:r>
      <w:r>
        <w:tab/>
      </w:r>
      <w:r>
        <w:tab/>
      </w:r>
      <w:r w:rsidR="00B95E2C">
        <w:t xml:space="preserve">: </w:t>
      </w:r>
    </w:p>
    <w:p w14:paraId="6EC076BC" w14:textId="77777777" w:rsidR="00B95E2C" w:rsidRDefault="00B95E2C" w:rsidP="006F05CC">
      <w:pPr>
        <w:pStyle w:val="PGNormaal"/>
      </w:pPr>
    </w:p>
    <w:p w14:paraId="6897F54B" w14:textId="77777777" w:rsidR="00B95E2C" w:rsidRDefault="00B95E2C" w:rsidP="006F05CC">
      <w:pPr>
        <w:pStyle w:val="PGNormaal"/>
      </w:pPr>
      <w:r>
        <w:t>Contactpersoon gemeente</w:t>
      </w:r>
      <w:r w:rsidR="006E7511">
        <w:tab/>
      </w:r>
      <w:r>
        <w:t xml:space="preserve">: </w:t>
      </w:r>
    </w:p>
    <w:p w14:paraId="28AA26C6" w14:textId="77777777" w:rsidR="00B95E2C" w:rsidRDefault="00B95E2C" w:rsidP="006F05CC">
      <w:pPr>
        <w:pStyle w:val="PGNormaal"/>
      </w:pPr>
    </w:p>
    <w:p w14:paraId="229E3C51" w14:textId="77777777" w:rsidR="006E7511" w:rsidRDefault="00935A09" w:rsidP="006F05CC">
      <w:pPr>
        <w:pStyle w:val="PGNormaal"/>
      </w:pPr>
      <w:r>
        <w:t>W</w:t>
      </w:r>
      <w:r w:rsidR="006E7511">
        <w:t>ethouder</w:t>
      </w:r>
      <w:r w:rsidR="006E7511">
        <w:tab/>
      </w:r>
      <w:r>
        <w:tab/>
      </w:r>
      <w:r>
        <w:tab/>
      </w:r>
      <w:r w:rsidR="006E7511">
        <w:t xml:space="preserve">: </w:t>
      </w:r>
    </w:p>
    <w:p w14:paraId="2B7CC6B8" w14:textId="77777777" w:rsidR="006E7511" w:rsidRDefault="006E7511" w:rsidP="006F05CC">
      <w:pPr>
        <w:pStyle w:val="PGNormaal"/>
      </w:pPr>
    </w:p>
    <w:p w14:paraId="6CE04BC5" w14:textId="77777777" w:rsidR="00B95E2C" w:rsidRDefault="00B95E2C" w:rsidP="006F05CC">
      <w:pPr>
        <w:pStyle w:val="PGNormaal"/>
      </w:pPr>
      <w:r>
        <w:t>Datum</w:t>
      </w:r>
      <w:r w:rsidR="006E7511">
        <w:tab/>
      </w:r>
      <w:r w:rsidR="006E7511">
        <w:tab/>
      </w:r>
      <w:r w:rsidR="006E7511">
        <w:tab/>
      </w:r>
      <w:r w:rsidR="006E7511">
        <w:tab/>
      </w:r>
      <w:r>
        <w:t xml:space="preserve">: </w:t>
      </w:r>
    </w:p>
    <w:p w14:paraId="73C7B6FB" w14:textId="77777777" w:rsidR="00B95E2C" w:rsidRDefault="00B95E2C" w:rsidP="006F05CC">
      <w:pPr>
        <w:pStyle w:val="PGNormaal"/>
      </w:pPr>
    </w:p>
    <w:p w14:paraId="4FC3A31C" w14:textId="77777777" w:rsidR="00935A09" w:rsidRDefault="006E7511" w:rsidP="006F05CC">
      <w:pPr>
        <w:pStyle w:val="PGNormaal"/>
      </w:pPr>
      <w:r>
        <w:t>Ondertekend door</w:t>
      </w:r>
      <w:r>
        <w:tab/>
      </w:r>
      <w:r>
        <w:tab/>
        <w:t xml:space="preserve">: </w:t>
      </w:r>
    </w:p>
    <w:p w14:paraId="1F55409E" w14:textId="77777777" w:rsidR="00935A09" w:rsidRDefault="00935A09" w:rsidP="006F05CC">
      <w:pPr>
        <w:pStyle w:val="PGNormaal"/>
      </w:pPr>
    </w:p>
    <w:p w14:paraId="249C9FE7" w14:textId="77777777" w:rsidR="006E7511" w:rsidRDefault="006E7511" w:rsidP="006F05CC">
      <w:pPr>
        <w:pStyle w:val="PGNormaal"/>
      </w:pPr>
      <w:r>
        <w:t>Namens B</w:t>
      </w:r>
      <w:r w:rsidR="00935A09">
        <w:t>&amp;W v</w:t>
      </w:r>
      <w:r>
        <w:t xml:space="preserve">an de gemeente </w:t>
      </w:r>
      <w:r w:rsidR="00935A09">
        <w:tab/>
        <w:t xml:space="preserve">: </w:t>
      </w:r>
    </w:p>
    <w:p w14:paraId="27AF24BB" w14:textId="77777777" w:rsidR="00935A09" w:rsidRDefault="00935A09" w:rsidP="006F05CC">
      <w:pPr>
        <w:pStyle w:val="PGNormaal"/>
      </w:pPr>
    </w:p>
    <w:p w14:paraId="0520DC2D" w14:textId="77777777" w:rsidR="00935A09" w:rsidRDefault="00935A09" w:rsidP="006F05CC">
      <w:pPr>
        <w:pStyle w:val="PGNormaal"/>
      </w:pPr>
      <w:r>
        <w:t>Datum</w:t>
      </w:r>
      <w:r>
        <w:tab/>
      </w:r>
      <w:r>
        <w:tab/>
      </w:r>
      <w:r>
        <w:tab/>
      </w:r>
      <w:r>
        <w:tab/>
        <w:t>:</w:t>
      </w:r>
    </w:p>
    <w:p w14:paraId="58AB4D57" w14:textId="77777777" w:rsidR="00935A09" w:rsidRDefault="00935A09" w:rsidP="006F05CC">
      <w:pPr>
        <w:pStyle w:val="PGNormaal"/>
      </w:pPr>
    </w:p>
    <w:p w14:paraId="3EC2D5C7" w14:textId="77777777" w:rsidR="00E2231C" w:rsidRDefault="00E2231C" w:rsidP="006F05CC">
      <w:pPr>
        <w:pStyle w:val="PGNormaal"/>
      </w:pPr>
    </w:p>
    <w:p w14:paraId="538FFE98" w14:textId="77777777" w:rsidR="00E2231C" w:rsidRDefault="00E2231C" w:rsidP="006F05CC">
      <w:pPr>
        <w:pStyle w:val="PGNormaal"/>
      </w:pPr>
    </w:p>
    <w:p w14:paraId="5626FC1D" w14:textId="77777777" w:rsidR="00E2231C" w:rsidRDefault="00E2231C" w:rsidP="006F05CC">
      <w:pPr>
        <w:pStyle w:val="PGNormaal"/>
      </w:pPr>
    </w:p>
    <w:p w14:paraId="30A2B7C8" w14:textId="77777777" w:rsidR="00E2231C" w:rsidRDefault="00E2231C" w:rsidP="006F05CC">
      <w:pPr>
        <w:pStyle w:val="PGNormaal"/>
      </w:pPr>
    </w:p>
    <w:p w14:paraId="6D7145ED" w14:textId="77777777" w:rsidR="00E2231C" w:rsidRDefault="00E2231C" w:rsidP="006F05CC">
      <w:pPr>
        <w:pStyle w:val="PGNormaal"/>
      </w:pPr>
    </w:p>
    <w:p w14:paraId="2D947FDF" w14:textId="77777777" w:rsidR="00E2231C" w:rsidRDefault="00E2231C" w:rsidP="006F05CC">
      <w:pPr>
        <w:pStyle w:val="PGNormaal"/>
      </w:pPr>
    </w:p>
    <w:p w14:paraId="34FA61B5" w14:textId="77777777" w:rsidR="00E2231C" w:rsidRDefault="00E2231C" w:rsidP="006F05CC">
      <w:pPr>
        <w:pStyle w:val="PGNormaal"/>
      </w:pPr>
    </w:p>
    <w:p w14:paraId="0483327A" w14:textId="77777777" w:rsidR="00E2231C" w:rsidRDefault="00E2231C" w:rsidP="006F05CC">
      <w:pPr>
        <w:pStyle w:val="PGNormaal"/>
      </w:pPr>
    </w:p>
    <w:p w14:paraId="38341E01" w14:textId="77777777" w:rsidR="00E2231C" w:rsidRDefault="00E2231C" w:rsidP="006F05CC">
      <w:pPr>
        <w:pStyle w:val="PGNormaal"/>
      </w:pPr>
    </w:p>
    <w:p w14:paraId="426FE23B" w14:textId="77777777" w:rsidR="00E2231C" w:rsidRDefault="00E2231C" w:rsidP="006F05CC">
      <w:pPr>
        <w:pStyle w:val="PGNormaal"/>
      </w:pPr>
    </w:p>
    <w:p w14:paraId="5946D16A" w14:textId="77777777" w:rsidR="00E2231C" w:rsidRDefault="00E2231C" w:rsidP="006F05CC">
      <w:pPr>
        <w:pStyle w:val="PGNormaal"/>
      </w:pPr>
    </w:p>
    <w:p w14:paraId="0CDCC380" w14:textId="77777777" w:rsidR="00E2231C" w:rsidRDefault="00E2231C" w:rsidP="006F05CC">
      <w:pPr>
        <w:pStyle w:val="PGNormaal"/>
      </w:pPr>
    </w:p>
    <w:p w14:paraId="0C44BFDF" w14:textId="77777777" w:rsidR="00E2231C" w:rsidRDefault="00E2231C" w:rsidP="006F05CC">
      <w:pPr>
        <w:pStyle w:val="PGNormaal"/>
      </w:pPr>
    </w:p>
    <w:p w14:paraId="44819498" w14:textId="77777777" w:rsidR="00E2231C" w:rsidRDefault="00E2231C" w:rsidP="006F05CC">
      <w:pPr>
        <w:pStyle w:val="PGNormaal"/>
      </w:pPr>
    </w:p>
    <w:p w14:paraId="114AA4D8" w14:textId="77777777" w:rsidR="00E2231C" w:rsidRPr="00524790" w:rsidRDefault="00E2231C" w:rsidP="006F05CC">
      <w:pPr>
        <w:pStyle w:val="PGNormaal"/>
      </w:pPr>
    </w:p>
    <w:sectPr w:rsidR="00E2231C" w:rsidRPr="0052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43"/>
    <w:multiLevelType w:val="hybridMultilevel"/>
    <w:tmpl w:val="1CE8761C"/>
    <w:lvl w:ilvl="0" w:tplc="FB50DCAE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A3B4F"/>
    <w:multiLevelType w:val="hybridMultilevel"/>
    <w:tmpl w:val="D422A4BA"/>
    <w:lvl w:ilvl="0" w:tplc="E9B459DC">
      <w:start w:val="1"/>
      <w:numFmt w:val="decimal"/>
      <w:pStyle w:val="PGCijfers"/>
      <w:lvlText w:val="%1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6D4"/>
    <w:multiLevelType w:val="hybridMultilevel"/>
    <w:tmpl w:val="B5840CB0"/>
    <w:lvl w:ilvl="0" w:tplc="F1169F5C">
      <w:start w:val="1"/>
      <w:numFmt w:val="decimal"/>
      <w:lvlText w:val="%1.1.1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0821DC6"/>
    <w:multiLevelType w:val="hybridMultilevel"/>
    <w:tmpl w:val="C7B4CD64"/>
    <w:lvl w:ilvl="0" w:tplc="2A96165A">
      <w:start w:val="1"/>
      <w:numFmt w:val="decimal"/>
      <w:pStyle w:val="Agendakoppen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64E5"/>
    <w:multiLevelType w:val="multilevel"/>
    <w:tmpl w:val="14101F6A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447EF"/>
    <w:multiLevelType w:val="hybridMultilevel"/>
    <w:tmpl w:val="D6ACFEF4"/>
    <w:lvl w:ilvl="0" w:tplc="B83080B8">
      <w:numFmt w:val="bullet"/>
      <w:pStyle w:val="PGStreepjes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E557F7"/>
    <w:multiLevelType w:val="hybridMultilevel"/>
    <w:tmpl w:val="BB74DC3C"/>
    <w:lvl w:ilvl="0" w:tplc="4B66F2CA">
      <w:start w:val="1"/>
      <w:numFmt w:val="bullet"/>
      <w:pStyle w:val="PGBulli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39459D"/>
    <w:multiLevelType w:val="hybridMultilevel"/>
    <w:tmpl w:val="D5F847F6"/>
    <w:lvl w:ilvl="0" w:tplc="4ABC728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lickAndTypeStyle w:val="PGNormaa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2C"/>
    <w:rsid w:val="000D1C37"/>
    <w:rsid w:val="000D3E45"/>
    <w:rsid w:val="00102D36"/>
    <w:rsid w:val="00110A65"/>
    <w:rsid w:val="001248A8"/>
    <w:rsid w:val="00131ED5"/>
    <w:rsid w:val="001578E3"/>
    <w:rsid w:val="001920CF"/>
    <w:rsid w:val="001C3C58"/>
    <w:rsid w:val="00206BFE"/>
    <w:rsid w:val="00211907"/>
    <w:rsid w:val="0029607E"/>
    <w:rsid w:val="002D7EE3"/>
    <w:rsid w:val="002F2026"/>
    <w:rsid w:val="00302943"/>
    <w:rsid w:val="003408E8"/>
    <w:rsid w:val="003812AF"/>
    <w:rsid w:val="003849F9"/>
    <w:rsid w:val="003950D3"/>
    <w:rsid w:val="003D6486"/>
    <w:rsid w:val="004138C8"/>
    <w:rsid w:val="0042793D"/>
    <w:rsid w:val="004438DC"/>
    <w:rsid w:val="00447DEC"/>
    <w:rsid w:val="00452EBF"/>
    <w:rsid w:val="00454CF1"/>
    <w:rsid w:val="004622C9"/>
    <w:rsid w:val="00465D20"/>
    <w:rsid w:val="004D7111"/>
    <w:rsid w:val="00524790"/>
    <w:rsid w:val="005471E0"/>
    <w:rsid w:val="005E6B57"/>
    <w:rsid w:val="005F34FE"/>
    <w:rsid w:val="005F60F6"/>
    <w:rsid w:val="006571CE"/>
    <w:rsid w:val="006A53D1"/>
    <w:rsid w:val="006C1C83"/>
    <w:rsid w:val="006E7511"/>
    <w:rsid w:val="006F05CC"/>
    <w:rsid w:val="006F631B"/>
    <w:rsid w:val="00704802"/>
    <w:rsid w:val="00712D20"/>
    <w:rsid w:val="0075030E"/>
    <w:rsid w:val="007F5D2B"/>
    <w:rsid w:val="008418FE"/>
    <w:rsid w:val="008633A6"/>
    <w:rsid w:val="00881667"/>
    <w:rsid w:val="008858B5"/>
    <w:rsid w:val="00893CDE"/>
    <w:rsid w:val="00935A09"/>
    <w:rsid w:val="009D5089"/>
    <w:rsid w:val="00A01C22"/>
    <w:rsid w:val="00A30351"/>
    <w:rsid w:val="00A43F54"/>
    <w:rsid w:val="00A766B6"/>
    <w:rsid w:val="00A76A29"/>
    <w:rsid w:val="00A92049"/>
    <w:rsid w:val="00A949A3"/>
    <w:rsid w:val="00B04140"/>
    <w:rsid w:val="00B511D0"/>
    <w:rsid w:val="00B95E2C"/>
    <w:rsid w:val="00BA3684"/>
    <w:rsid w:val="00BB6462"/>
    <w:rsid w:val="00BF4A90"/>
    <w:rsid w:val="00C14D2D"/>
    <w:rsid w:val="00C344BC"/>
    <w:rsid w:val="00C7169F"/>
    <w:rsid w:val="00C80912"/>
    <w:rsid w:val="00CD1E0D"/>
    <w:rsid w:val="00D548EE"/>
    <w:rsid w:val="00D70EF9"/>
    <w:rsid w:val="00D7141E"/>
    <w:rsid w:val="00D842D8"/>
    <w:rsid w:val="00D904C1"/>
    <w:rsid w:val="00DB5269"/>
    <w:rsid w:val="00E01953"/>
    <w:rsid w:val="00E2231C"/>
    <w:rsid w:val="00E43808"/>
    <w:rsid w:val="00E7563F"/>
    <w:rsid w:val="00E770A1"/>
    <w:rsid w:val="00F13C3C"/>
    <w:rsid w:val="00F5399E"/>
    <w:rsid w:val="00F5641C"/>
    <w:rsid w:val="00FA4F00"/>
    <w:rsid w:val="00FB0384"/>
    <w:rsid w:val="00FB42F5"/>
    <w:rsid w:val="00FD3202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7D68"/>
  <w15:chartTrackingRefBased/>
  <w15:docId w15:val="{BCD2356D-591D-47DC-92EE-6DEF8474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PG Normaal (standaard)"/>
    <w:next w:val="Geenafstand"/>
    <w:rsid w:val="002D7EE3"/>
    <w:pPr>
      <w:spacing w:line="280" w:lineRule="exact"/>
    </w:pPr>
    <w:rPr>
      <w:rFonts w:ascii="Georgia" w:hAnsi="Georgia"/>
      <w:sz w:val="19"/>
    </w:rPr>
  </w:style>
  <w:style w:type="paragraph" w:styleId="Kop1">
    <w:name w:val="heading 1"/>
    <w:aliases w:val="PG 1 Hoofdstuk"/>
    <w:next w:val="PGNorminspring"/>
    <w:link w:val="Kop1Char"/>
    <w:autoRedefine/>
    <w:uiPriority w:val="9"/>
    <w:qFormat/>
    <w:rsid w:val="004138C8"/>
    <w:pPr>
      <w:keepNext/>
      <w:keepLines/>
      <w:numPr>
        <w:numId w:val="4"/>
      </w:numPr>
      <w:tabs>
        <w:tab w:val="left" w:pos="851"/>
      </w:tabs>
      <w:ind w:left="851" w:hanging="851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Kop2">
    <w:name w:val="heading 2"/>
    <w:aliases w:val="PG 1.1 Kop + nummer"/>
    <w:basedOn w:val="Kop1"/>
    <w:next w:val="PGNorminspring"/>
    <w:link w:val="Kop2Char"/>
    <w:uiPriority w:val="9"/>
    <w:unhideWhenUsed/>
    <w:qFormat/>
    <w:rsid w:val="00FE7360"/>
    <w:pPr>
      <w:numPr>
        <w:ilvl w:val="1"/>
        <w:numId w:val="11"/>
      </w:numPr>
      <w:ind w:left="851" w:hanging="851"/>
      <w:outlineLvl w:val="1"/>
    </w:pPr>
    <w:rPr>
      <w:b/>
      <w:sz w:val="18"/>
      <w:szCs w:val="26"/>
    </w:rPr>
  </w:style>
  <w:style w:type="paragraph" w:styleId="Kop3">
    <w:name w:val="heading 3"/>
    <w:aliases w:val="PG 1.1.1 Subkop = nummer"/>
    <w:basedOn w:val="Lijstalinea"/>
    <w:next w:val="PGNorminspring"/>
    <w:link w:val="Kop3Char"/>
    <w:uiPriority w:val="9"/>
    <w:unhideWhenUsed/>
    <w:qFormat/>
    <w:rsid w:val="00881667"/>
    <w:pPr>
      <w:keepNext/>
      <w:keepLines/>
      <w:numPr>
        <w:ilvl w:val="2"/>
        <w:numId w:val="11"/>
      </w:numPr>
      <w:ind w:left="851" w:hanging="851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0D3E45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3E45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E45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E45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E45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E45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PG 1 Hoofdstuk Char"/>
    <w:basedOn w:val="Standaardalinea-lettertype"/>
    <w:link w:val="Kop1"/>
    <w:uiPriority w:val="9"/>
    <w:rsid w:val="004138C8"/>
    <w:rPr>
      <w:rFonts w:ascii="Arial" w:eastAsiaTheme="majorEastAsia" w:hAnsi="Arial" w:cstheme="majorBidi"/>
      <w:sz w:val="24"/>
      <w:szCs w:val="32"/>
    </w:rPr>
  </w:style>
  <w:style w:type="paragraph" w:styleId="Geenafstand">
    <w:name w:val="No Spacing"/>
    <w:uiPriority w:val="1"/>
    <w:rsid w:val="00CD1E0D"/>
    <w:pPr>
      <w:spacing w:line="240" w:lineRule="auto"/>
    </w:pPr>
    <w:rPr>
      <w:rFonts w:ascii="Georgia" w:hAnsi="Georgia"/>
      <w:sz w:val="19"/>
    </w:rPr>
  </w:style>
  <w:style w:type="character" w:customStyle="1" w:styleId="Kop2Char">
    <w:name w:val="Kop 2 Char"/>
    <w:aliases w:val="PG 1.1 Kop + nummer Char"/>
    <w:basedOn w:val="Standaardalinea-lettertype"/>
    <w:link w:val="Kop2"/>
    <w:uiPriority w:val="9"/>
    <w:rsid w:val="00FE7360"/>
    <w:rPr>
      <w:rFonts w:ascii="Arial" w:eastAsiaTheme="majorEastAsia" w:hAnsi="Arial" w:cstheme="majorBidi"/>
      <w:b/>
      <w:sz w:val="18"/>
      <w:szCs w:val="26"/>
    </w:rPr>
  </w:style>
  <w:style w:type="paragraph" w:styleId="Lijstalinea">
    <w:name w:val="List Paragraph"/>
    <w:basedOn w:val="Standaard"/>
    <w:link w:val="LijstalineaChar"/>
    <w:uiPriority w:val="34"/>
    <w:rsid w:val="00CD1E0D"/>
    <w:pPr>
      <w:ind w:left="720"/>
      <w:contextualSpacing/>
    </w:pPr>
  </w:style>
  <w:style w:type="character" w:customStyle="1" w:styleId="Kop3Char">
    <w:name w:val="Kop 3 Char"/>
    <w:aliases w:val="PG 1.1.1 Subkop = nummer Char"/>
    <w:basedOn w:val="Standaardalinea-lettertype"/>
    <w:link w:val="Kop3"/>
    <w:uiPriority w:val="9"/>
    <w:rsid w:val="00881667"/>
    <w:rPr>
      <w:rFonts w:ascii="Arial" w:eastAsiaTheme="majorEastAsia" w:hAnsi="Arial" w:cstheme="majorBidi"/>
      <w:sz w:val="20"/>
      <w:szCs w:val="24"/>
    </w:rPr>
  </w:style>
  <w:style w:type="paragraph" w:customStyle="1" w:styleId="PGBullits">
    <w:name w:val="PG Bullits"/>
    <w:basedOn w:val="Lijstalinea"/>
    <w:link w:val="PGBullitsChar"/>
    <w:qFormat/>
    <w:rsid w:val="00110A65"/>
    <w:pPr>
      <w:numPr>
        <w:numId w:val="6"/>
      </w:numPr>
      <w:ind w:left="284" w:hanging="284"/>
    </w:pPr>
  </w:style>
  <w:style w:type="paragraph" w:customStyle="1" w:styleId="PGCijfers">
    <w:name w:val="PG Cijfers"/>
    <w:basedOn w:val="Lijstalinea"/>
    <w:link w:val="PGCijfersChar"/>
    <w:qFormat/>
    <w:rsid w:val="00110A65"/>
    <w:pPr>
      <w:numPr>
        <w:numId w:val="7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110A65"/>
    <w:rPr>
      <w:rFonts w:ascii="Georgia" w:hAnsi="Georgia"/>
      <w:sz w:val="19"/>
    </w:rPr>
  </w:style>
  <w:style w:type="character" w:customStyle="1" w:styleId="PGBullitsChar">
    <w:name w:val="PG Bullits Char"/>
    <w:basedOn w:val="LijstalineaChar"/>
    <w:link w:val="PGBullits"/>
    <w:rsid w:val="00110A65"/>
    <w:rPr>
      <w:rFonts w:ascii="Georgia" w:hAnsi="Georgia"/>
      <w:sz w:val="19"/>
    </w:rPr>
  </w:style>
  <w:style w:type="character" w:customStyle="1" w:styleId="PGCijfersChar">
    <w:name w:val="PG Cijfers Char"/>
    <w:basedOn w:val="LijstalineaChar"/>
    <w:link w:val="PGCijfers"/>
    <w:rsid w:val="00110A65"/>
    <w:rPr>
      <w:rFonts w:ascii="Georgia" w:hAnsi="Georgia"/>
      <w:sz w:val="19"/>
    </w:rPr>
  </w:style>
  <w:style w:type="paragraph" w:customStyle="1" w:styleId="PGStreepjes">
    <w:name w:val="PG Streepjes"/>
    <w:basedOn w:val="Lijstalinea"/>
    <w:link w:val="PGStreepjesChar"/>
    <w:qFormat/>
    <w:rsid w:val="005E6B57"/>
    <w:pPr>
      <w:numPr>
        <w:numId w:val="8"/>
      </w:numPr>
      <w:ind w:left="284" w:hanging="284"/>
    </w:pPr>
  </w:style>
  <w:style w:type="paragraph" w:customStyle="1" w:styleId="PGNormaal">
    <w:name w:val="PG Normaal"/>
    <w:basedOn w:val="Standaard"/>
    <w:link w:val="PGNormaalChar"/>
    <w:qFormat/>
    <w:rsid w:val="005F34FE"/>
    <w:pPr>
      <w:ind w:left="0" w:firstLine="0"/>
    </w:pPr>
  </w:style>
  <w:style w:type="character" w:customStyle="1" w:styleId="PGStreepjesChar">
    <w:name w:val="PG Streepjes Char"/>
    <w:basedOn w:val="LijstalineaChar"/>
    <w:link w:val="PGStreepjes"/>
    <w:rsid w:val="005E6B57"/>
    <w:rPr>
      <w:rFonts w:ascii="Georgia" w:hAnsi="Georgia"/>
      <w:sz w:val="19"/>
    </w:rPr>
  </w:style>
  <w:style w:type="character" w:customStyle="1" w:styleId="PGNormaalChar">
    <w:name w:val="PG Normaal Char"/>
    <w:basedOn w:val="Standaardalinea-lettertype"/>
    <w:link w:val="PGNormaal"/>
    <w:rsid w:val="005F34FE"/>
    <w:rPr>
      <w:rFonts w:ascii="Georgia" w:hAnsi="Georgia"/>
      <w:sz w:val="19"/>
    </w:rPr>
  </w:style>
  <w:style w:type="paragraph" w:customStyle="1" w:styleId="PGHoofdstuk">
    <w:name w:val="PG Hoofdstuk"/>
    <w:basedOn w:val="Standaard"/>
    <w:next w:val="PGNormaal"/>
    <w:link w:val="PGHoofdstukChar"/>
    <w:qFormat/>
    <w:rsid w:val="003950D3"/>
    <w:rPr>
      <w:rFonts w:ascii="Arial" w:hAnsi="Arial"/>
      <w:sz w:val="24"/>
    </w:rPr>
  </w:style>
  <w:style w:type="paragraph" w:customStyle="1" w:styleId="PGKop">
    <w:name w:val="PG Kop"/>
    <w:basedOn w:val="Standaard"/>
    <w:next w:val="PGNormaal"/>
    <w:link w:val="PGKopChar"/>
    <w:qFormat/>
    <w:rsid w:val="004138C8"/>
    <w:pPr>
      <w:ind w:left="0" w:firstLine="0"/>
    </w:pPr>
    <w:rPr>
      <w:rFonts w:ascii="Arial" w:hAnsi="Arial"/>
      <w:b/>
      <w:sz w:val="18"/>
    </w:rPr>
  </w:style>
  <w:style w:type="character" w:customStyle="1" w:styleId="PGHoofdstukChar">
    <w:name w:val="PG Hoofdstuk Char"/>
    <w:basedOn w:val="Standaardalinea-lettertype"/>
    <w:link w:val="PGHoofdstuk"/>
    <w:rsid w:val="003950D3"/>
    <w:rPr>
      <w:rFonts w:ascii="Arial" w:hAnsi="Arial"/>
      <w:sz w:val="24"/>
    </w:rPr>
  </w:style>
  <w:style w:type="paragraph" w:customStyle="1" w:styleId="PGSubkop">
    <w:name w:val="PG Subkop"/>
    <w:basedOn w:val="Standaard"/>
    <w:next w:val="PGNormaal"/>
    <w:link w:val="PGSubkopChar"/>
    <w:qFormat/>
    <w:rsid w:val="003950D3"/>
    <w:rPr>
      <w:rFonts w:ascii="Arial" w:hAnsi="Arial"/>
      <w:sz w:val="20"/>
    </w:rPr>
  </w:style>
  <w:style w:type="character" w:customStyle="1" w:styleId="PGKopChar">
    <w:name w:val="PG Kop Char"/>
    <w:basedOn w:val="Standaardalinea-lettertype"/>
    <w:link w:val="PGKop"/>
    <w:rsid w:val="004138C8"/>
    <w:rPr>
      <w:rFonts w:ascii="Arial" w:hAnsi="Arial"/>
      <w:b/>
      <w:sz w:val="18"/>
    </w:rPr>
  </w:style>
  <w:style w:type="character" w:customStyle="1" w:styleId="PGSubkopChar">
    <w:name w:val="PG Subkop Char"/>
    <w:basedOn w:val="Standaardalinea-lettertype"/>
    <w:link w:val="PGSubkop"/>
    <w:rsid w:val="003950D3"/>
    <w:rPr>
      <w:rFonts w:ascii="Arial" w:hAnsi="Arial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5399E"/>
    <w:rPr>
      <w:rFonts w:asciiTheme="majorHAnsi" w:eastAsiaTheme="majorEastAsia" w:hAnsiTheme="majorHAnsi" w:cstheme="majorBidi"/>
      <w:i/>
      <w:iCs/>
      <w:color w:val="2F5496" w:themeColor="accent1" w:themeShade="BF"/>
      <w:sz w:val="19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399E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399E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399E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9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3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gendakoppen">
    <w:name w:val="Agendakoppen"/>
    <w:basedOn w:val="Lijstalinea"/>
    <w:next w:val="PGNormaal"/>
    <w:link w:val="AgendakoppenChar"/>
    <w:qFormat/>
    <w:rsid w:val="00452EBF"/>
    <w:pPr>
      <w:numPr>
        <w:numId w:val="9"/>
      </w:numPr>
      <w:ind w:left="851" w:hanging="851"/>
    </w:pPr>
    <w:rPr>
      <w:rFonts w:ascii="Arial" w:hAnsi="Arial" w:cs="Arial"/>
      <w:b/>
      <w:sz w:val="18"/>
      <w:szCs w:val="18"/>
    </w:rPr>
  </w:style>
  <w:style w:type="character" w:customStyle="1" w:styleId="AgendakoppenChar">
    <w:name w:val="Agendakoppen Char"/>
    <w:basedOn w:val="LijstalineaChar"/>
    <w:link w:val="Agendakoppen"/>
    <w:rsid w:val="00452EBF"/>
    <w:rPr>
      <w:rFonts w:ascii="Arial" w:hAnsi="Arial" w:cs="Arial"/>
      <w:b/>
      <w:sz w:val="18"/>
      <w:szCs w:val="18"/>
    </w:rPr>
  </w:style>
  <w:style w:type="paragraph" w:customStyle="1" w:styleId="PGNorminspring">
    <w:name w:val="PG Norm inspring"/>
    <w:basedOn w:val="PGNormaal"/>
    <w:next w:val="PGNormaal"/>
    <w:link w:val="PGNorminspringChar"/>
    <w:qFormat/>
    <w:rsid w:val="003812AF"/>
    <w:pPr>
      <w:ind w:left="851"/>
    </w:pPr>
  </w:style>
  <w:style w:type="character" w:customStyle="1" w:styleId="PGNorminspringChar">
    <w:name w:val="PG Norm inspring Char"/>
    <w:basedOn w:val="PGNormaalChar"/>
    <w:link w:val="PGNorminspring"/>
    <w:rsid w:val="003812AF"/>
    <w:rPr>
      <w:rFonts w:ascii="Georgia" w:hAnsi="Georgia"/>
      <w:sz w:val="19"/>
    </w:rPr>
  </w:style>
  <w:style w:type="paragraph" w:customStyle="1" w:styleId="PGKopjeArial8Bold">
    <w:name w:val="PG Kopje Arial 8 Bold"/>
    <w:basedOn w:val="Standaard"/>
    <w:next w:val="PGNormaal"/>
    <w:link w:val="PGKopjeArial8BoldChar"/>
    <w:qFormat/>
    <w:rsid w:val="003D6486"/>
    <w:pPr>
      <w:spacing w:line="240" w:lineRule="auto"/>
      <w:ind w:left="0" w:firstLine="0"/>
    </w:pPr>
    <w:rPr>
      <w:rFonts w:ascii="Arial" w:hAnsi="Arial"/>
      <w:b/>
      <w:sz w:val="16"/>
    </w:rPr>
  </w:style>
  <w:style w:type="character" w:customStyle="1" w:styleId="PGKopjeArial8BoldChar">
    <w:name w:val="PG Kopje Arial 8 Bold Char"/>
    <w:basedOn w:val="Standaardalinea-lettertype"/>
    <w:link w:val="PGKopjeArial8Bold"/>
    <w:rsid w:val="003D6486"/>
    <w:rPr>
      <w:rFonts w:ascii="Arial" w:hAnsi="Arial"/>
      <w:b/>
      <w:sz w:val="16"/>
    </w:rPr>
  </w:style>
  <w:style w:type="paragraph" w:customStyle="1" w:styleId="PGInvullingGeorgia8enhalf">
    <w:name w:val="PG Invulling Georgia 8 en half"/>
    <w:basedOn w:val="PGNormaal"/>
    <w:next w:val="PGNormaal"/>
    <w:link w:val="PGInvullingGeorgia8enhalfChar"/>
    <w:qFormat/>
    <w:rsid w:val="004D7111"/>
    <w:pPr>
      <w:spacing w:line="240" w:lineRule="auto"/>
    </w:pPr>
    <w:rPr>
      <w:sz w:val="17"/>
    </w:rPr>
  </w:style>
  <w:style w:type="character" w:customStyle="1" w:styleId="PGInvullingGeorgia8enhalfChar">
    <w:name w:val="PG Invulling Georgia 8 en half Char"/>
    <w:basedOn w:val="Standaardalinea-lettertype"/>
    <w:link w:val="PGInvullingGeorgia8enhalf"/>
    <w:rsid w:val="004D7111"/>
    <w:rPr>
      <w:rFonts w:ascii="Georgia" w:hAnsi="Georgia"/>
      <w:sz w:val="17"/>
    </w:rPr>
  </w:style>
  <w:style w:type="paragraph" w:customStyle="1" w:styleId="PGKopGeorgia9enhalfBold">
    <w:name w:val="PG Kop Georgia 9 en half Bold"/>
    <w:basedOn w:val="PGNormaal"/>
    <w:next w:val="PGNormaal"/>
    <w:link w:val="PGKopGeorgia9enhalfBoldChar"/>
    <w:qFormat/>
    <w:rsid w:val="00524790"/>
    <w:rPr>
      <w:b/>
    </w:rPr>
  </w:style>
  <w:style w:type="character" w:customStyle="1" w:styleId="PGKopGeorgia9enhalfBoldChar">
    <w:name w:val="PG Kop Georgia 9 en half Bold Char"/>
    <w:basedOn w:val="PGNormaalChar"/>
    <w:link w:val="PGKopGeorgia9enhalfBold"/>
    <w:rsid w:val="00524790"/>
    <w:rPr>
      <w:rFonts w:ascii="Georgia" w:hAnsi="Georgia"/>
      <w:b/>
      <w:sz w:val="19"/>
    </w:rPr>
  </w:style>
  <w:style w:type="character" w:styleId="Hyperlink">
    <w:name w:val="Hyperlink"/>
    <w:basedOn w:val="Standaardalinea-lettertype"/>
    <w:uiPriority w:val="99"/>
    <w:unhideWhenUsed/>
    <w:rsid w:val="00E2231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231C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78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78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78E3"/>
    <w:rPr>
      <w:rFonts w:ascii="Georgia" w:hAnsi="Georg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78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78E3"/>
    <w:rPr>
      <w:rFonts w:ascii="Georgia" w:hAnsi="Georgi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78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lderland.nl/Collectief-particulier-opdrachtgeverschap-C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Provincie Gelderland</dc:creator>
  <cp:keywords/>
  <dc:description/>
  <cp:lastModifiedBy>Verhoef, Saskia</cp:lastModifiedBy>
  <cp:revision>2</cp:revision>
  <dcterms:created xsi:type="dcterms:W3CDTF">2022-03-07T09:44:00Z</dcterms:created>
  <dcterms:modified xsi:type="dcterms:W3CDTF">2022-03-07T09:44:00Z</dcterms:modified>
</cp:coreProperties>
</file>