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969FE" w14:textId="4DB1F849" w:rsidR="002918E3" w:rsidRDefault="006B49EE" w:rsidP="002918E3">
      <w:pPr>
        <w:rPr>
          <w:b/>
          <w:sz w:val="24"/>
        </w:rPr>
      </w:pPr>
      <w:r>
        <w:rPr>
          <w:b/>
          <w:sz w:val="24"/>
        </w:rPr>
        <w:t>Evaluatie project Goed Werkgeverschap</w:t>
      </w:r>
    </w:p>
    <w:p w14:paraId="28B426CB" w14:textId="76BD60D6" w:rsidR="002918E3" w:rsidRPr="00B3149C" w:rsidRDefault="0085270B" w:rsidP="002918E3">
      <w:pPr>
        <w:rPr>
          <w:bCs/>
          <w:i/>
          <w:iCs/>
          <w:szCs w:val="20"/>
        </w:rPr>
      </w:pPr>
      <w:r>
        <w:rPr>
          <w:bCs/>
          <w:i/>
          <w:iCs/>
          <w:szCs w:val="20"/>
        </w:rPr>
        <w:t xml:space="preserve">Versie </w:t>
      </w:r>
      <w:r w:rsidR="00BA417D">
        <w:rPr>
          <w:bCs/>
          <w:i/>
          <w:iCs/>
          <w:szCs w:val="20"/>
        </w:rPr>
        <w:t>24</w:t>
      </w:r>
      <w:r>
        <w:rPr>
          <w:bCs/>
          <w:i/>
          <w:iCs/>
          <w:szCs w:val="20"/>
        </w:rPr>
        <w:t>-11-2022</w:t>
      </w:r>
    </w:p>
    <w:p w14:paraId="2240F46B" w14:textId="77777777" w:rsidR="002918E3" w:rsidRPr="00DD0C94" w:rsidRDefault="002918E3" w:rsidP="002918E3">
      <w:pPr>
        <w:rPr>
          <w:bCs/>
          <w:szCs w:val="20"/>
        </w:rPr>
      </w:pPr>
    </w:p>
    <w:p w14:paraId="30ED68F7" w14:textId="77777777" w:rsidR="002918E3" w:rsidRPr="00F73EC8" w:rsidRDefault="002918E3" w:rsidP="002918E3">
      <w:pPr>
        <w:rPr>
          <w:b/>
          <w:bCs/>
        </w:rPr>
      </w:pPr>
      <w:r w:rsidRPr="00F73EC8">
        <w:rPr>
          <w:b/>
          <w:bCs/>
        </w:rPr>
        <w:t>Toelichting</w:t>
      </w:r>
    </w:p>
    <w:p w14:paraId="1EE09922" w14:textId="4762CC6A" w:rsidR="002918E3" w:rsidRDefault="00514A4A" w:rsidP="002918E3">
      <w:pPr>
        <w:rPr>
          <w:i/>
        </w:rPr>
      </w:pPr>
      <w:r w:rsidRPr="124C07D7">
        <w:rPr>
          <w:i/>
        </w:rPr>
        <w:t xml:space="preserve">Na afronding van het project bent u verplicht om dit format in te vullen en te delen met de provincie </w:t>
      </w:r>
      <w:r w:rsidR="0A8F085C" w:rsidRPr="124C07D7">
        <w:rPr>
          <w:i/>
          <w:iCs/>
        </w:rPr>
        <w:t xml:space="preserve">Gelderland via </w:t>
      </w:r>
      <w:hyperlink r:id="rId11">
        <w:r w:rsidRPr="124C07D7">
          <w:rPr>
            <w:rStyle w:val="Hyperlink"/>
            <w:i/>
            <w:iCs/>
          </w:rPr>
          <w:t>onderwijsenarbeidsmarkt@gelderland.nl</w:t>
        </w:r>
        <w:r w:rsidR="420A14FD" w:rsidRPr="124C07D7">
          <w:rPr>
            <w:rStyle w:val="Hyperlink"/>
            <w:u w:val="none"/>
          </w:rPr>
          <w:t>.</w:t>
        </w:r>
      </w:hyperlink>
      <w:r w:rsidRPr="124C07D7">
        <w:rPr>
          <w:i/>
          <w:iCs/>
        </w:rPr>
        <w:t xml:space="preserve"> </w:t>
      </w:r>
      <w:r w:rsidR="005F15FA" w:rsidRPr="124C07D7">
        <w:rPr>
          <w:i/>
          <w:iCs/>
        </w:rPr>
        <w:t>Hier</w:t>
      </w:r>
      <w:r w:rsidR="52C2BC78" w:rsidRPr="124C07D7">
        <w:rPr>
          <w:i/>
          <w:iCs/>
        </w:rPr>
        <w:t>mee</w:t>
      </w:r>
      <w:r w:rsidR="005F15FA" w:rsidRPr="124C07D7">
        <w:rPr>
          <w:i/>
        </w:rPr>
        <w:t xml:space="preserve"> kunnen we de impact en effectiviteit van de regeling in kaart brengen, maar ook goede voorbeelden en tips en tops delen met andere werkgevers. </w:t>
      </w:r>
      <w:r w:rsidR="006F1B2F" w:rsidRPr="124C07D7">
        <w:rPr>
          <w:i/>
        </w:rPr>
        <w:t xml:space="preserve">We vragen u dus om open en eerlijk terug te blikken op de uitgevoerde activiteiten en de resultaten daarvan, zodat wij maar ook andere werkgevers daarvan kunnen leren. </w:t>
      </w:r>
    </w:p>
    <w:p w14:paraId="1DC485CB" w14:textId="77777777" w:rsidR="002918E3" w:rsidRDefault="002918E3" w:rsidP="002918E3"/>
    <w:p w14:paraId="5A0FA358" w14:textId="3500AA1B" w:rsidR="002918E3" w:rsidRPr="007D6000" w:rsidRDefault="002918E3" w:rsidP="002918E3">
      <w:pPr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 xml:space="preserve">Algemeen </w:t>
      </w:r>
    </w:p>
    <w:p w14:paraId="24FA55A4" w14:textId="77777777" w:rsidR="002918E3" w:rsidRDefault="002918E3" w:rsidP="002918E3">
      <w:pPr>
        <w:rPr>
          <w:i/>
          <w:iCs/>
          <w:sz w:val="18"/>
          <w:szCs w:val="18"/>
        </w:rPr>
      </w:pPr>
    </w:p>
    <w:p w14:paraId="32B432EB" w14:textId="77777777" w:rsidR="002918E3" w:rsidRDefault="002918E3" w:rsidP="002918E3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Naam van de organisatie: </w:t>
      </w:r>
    </w:p>
    <w:tbl>
      <w:tblPr>
        <w:tblStyle w:val="Tabelraster"/>
        <w:tblW w:w="4994" w:type="pct"/>
        <w:tblLook w:val="04A0" w:firstRow="1" w:lastRow="0" w:firstColumn="1" w:lastColumn="0" w:noHBand="0" w:noVBand="1"/>
      </w:tblPr>
      <w:tblGrid>
        <w:gridCol w:w="9049"/>
      </w:tblGrid>
      <w:tr w:rsidR="002918E3" w:rsidRPr="0012061C" w14:paraId="452E500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tcW w:w="5000" w:type="pct"/>
          </w:tcPr>
          <w:p w14:paraId="46124001" w14:textId="77777777" w:rsidR="002918E3" w:rsidRPr="0012061C" w:rsidRDefault="002918E3">
            <w:pPr>
              <w:rPr>
                <w:b w:val="0"/>
                <w:bCs/>
              </w:rPr>
            </w:pPr>
          </w:p>
        </w:tc>
      </w:tr>
    </w:tbl>
    <w:p w14:paraId="63F4BA67" w14:textId="77777777" w:rsidR="002918E3" w:rsidRDefault="002918E3" w:rsidP="002918E3">
      <w:pPr>
        <w:rPr>
          <w:i/>
          <w:iCs/>
          <w:sz w:val="18"/>
          <w:szCs w:val="18"/>
        </w:rPr>
      </w:pPr>
    </w:p>
    <w:p w14:paraId="1BE69C56" w14:textId="77777777" w:rsidR="002918E3" w:rsidRDefault="002918E3" w:rsidP="002918E3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Aantal werknemers in loondienst:</w:t>
      </w:r>
    </w:p>
    <w:tbl>
      <w:tblPr>
        <w:tblStyle w:val="Tabelraster"/>
        <w:tblW w:w="4994" w:type="pct"/>
        <w:tblLook w:val="04A0" w:firstRow="1" w:lastRow="0" w:firstColumn="1" w:lastColumn="0" w:noHBand="0" w:noVBand="1"/>
      </w:tblPr>
      <w:tblGrid>
        <w:gridCol w:w="9049"/>
      </w:tblGrid>
      <w:tr w:rsidR="002918E3" w:rsidRPr="00C4754F" w14:paraId="4E0E11D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tcW w:w="5000" w:type="pct"/>
          </w:tcPr>
          <w:p w14:paraId="4FFC082E" w14:textId="77777777" w:rsidR="00BD4282" w:rsidRDefault="00BD4282" w:rsidP="00BD4282">
            <w:r>
              <w:rPr>
                <w:b w:val="0"/>
              </w:rPr>
              <w:t>Totaal:</w:t>
            </w:r>
          </w:p>
          <w:p w14:paraId="12D2B64A" w14:textId="77777777" w:rsidR="00BD4282" w:rsidRDefault="00BD4282" w:rsidP="00BD4282">
            <w:r>
              <w:rPr>
                <w:b w:val="0"/>
              </w:rPr>
              <w:t>Waarvan fulltime:</w:t>
            </w:r>
          </w:p>
          <w:p w14:paraId="79084A0F" w14:textId="38A7E5BD" w:rsidR="002918E3" w:rsidRPr="00C4754F" w:rsidRDefault="00BD4282" w:rsidP="00BD4282">
            <w:r>
              <w:rPr>
                <w:b w:val="0"/>
              </w:rPr>
              <w:t>Waarvan parttime:</w:t>
            </w:r>
          </w:p>
        </w:tc>
      </w:tr>
    </w:tbl>
    <w:p w14:paraId="0CCF50A2" w14:textId="77777777" w:rsidR="002918E3" w:rsidRDefault="002918E3" w:rsidP="002918E3">
      <w:pPr>
        <w:rPr>
          <w:i/>
          <w:iCs/>
          <w:szCs w:val="20"/>
        </w:rPr>
      </w:pPr>
    </w:p>
    <w:p w14:paraId="42FE348F" w14:textId="77777777" w:rsidR="00C74896" w:rsidRPr="007B5A7F" w:rsidRDefault="00C74896" w:rsidP="00C74896">
      <w:pPr>
        <w:rPr>
          <w:i/>
          <w:iCs/>
          <w:sz w:val="18"/>
          <w:szCs w:val="18"/>
        </w:rPr>
      </w:pPr>
      <w:r w:rsidRPr="00455B87">
        <w:rPr>
          <w:i/>
          <w:iCs/>
          <w:sz w:val="18"/>
          <w:szCs w:val="18"/>
        </w:rPr>
        <w:t>Titel van het project</w:t>
      </w:r>
      <w:r>
        <w:rPr>
          <w:i/>
          <w:iCs/>
          <w:sz w:val="18"/>
          <w:szCs w:val="18"/>
        </w:rPr>
        <w:t>:</w:t>
      </w:r>
    </w:p>
    <w:tbl>
      <w:tblPr>
        <w:tblStyle w:val="Tabelraster"/>
        <w:tblW w:w="4994" w:type="pct"/>
        <w:tblLook w:val="04A0" w:firstRow="1" w:lastRow="0" w:firstColumn="1" w:lastColumn="0" w:noHBand="0" w:noVBand="1"/>
      </w:tblPr>
      <w:tblGrid>
        <w:gridCol w:w="9049"/>
      </w:tblGrid>
      <w:tr w:rsidR="00C74896" w:rsidRPr="00316233" w14:paraId="1F4EDF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tcW w:w="5000" w:type="pct"/>
          </w:tcPr>
          <w:p w14:paraId="2D332CEA" w14:textId="77777777" w:rsidR="00C74896" w:rsidRPr="00316233" w:rsidRDefault="00C74896">
            <w:pPr>
              <w:rPr>
                <w:b w:val="0"/>
                <w:bCs/>
              </w:rPr>
            </w:pPr>
          </w:p>
        </w:tc>
      </w:tr>
    </w:tbl>
    <w:p w14:paraId="01555DDA" w14:textId="77777777" w:rsidR="00C74896" w:rsidRPr="00B913A0" w:rsidRDefault="00C74896" w:rsidP="002918E3">
      <w:pPr>
        <w:rPr>
          <w:i/>
          <w:iCs/>
          <w:szCs w:val="20"/>
        </w:rPr>
      </w:pPr>
    </w:p>
    <w:p w14:paraId="0B446CB1" w14:textId="23AFD577" w:rsidR="002918E3" w:rsidRPr="00B913A0" w:rsidRDefault="00D1235B" w:rsidP="002918E3">
      <w:pPr>
        <w:rPr>
          <w:i/>
          <w:iCs/>
          <w:sz w:val="18"/>
          <w:szCs w:val="18"/>
        </w:rPr>
      </w:pPr>
      <w:r w:rsidRPr="00B913A0">
        <w:rPr>
          <w:i/>
          <w:iCs/>
          <w:sz w:val="18"/>
          <w:szCs w:val="18"/>
        </w:rPr>
        <w:t>Start</w:t>
      </w:r>
      <w:r w:rsidR="002918E3" w:rsidRPr="00B913A0">
        <w:rPr>
          <w:i/>
          <w:iCs/>
          <w:sz w:val="18"/>
          <w:szCs w:val="18"/>
        </w:rPr>
        <w:t>- en einddatum van het project (looptijd maximaal 12 maanden):</w:t>
      </w:r>
    </w:p>
    <w:tbl>
      <w:tblPr>
        <w:tblStyle w:val="Tabelraster"/>
        <w:tblW w:w="4994" w:type="pct"/>
        <w:tblLook w:val="04A0" w:firstRow="1" w:lastRow="0" w:firstColumn="1" w:lastColumn="0" w:noHBand="0" w:noVBand="1"/>
      </w:tblPr>
      <w:tblGrid>
        <w:gridCol w:w="9049"/>
      </w:tblGrid>
      <w:tr w:rsidR="002918E3" w:rsidRPr="00B913A0" w14:paraId="32681C1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tcW w:w="5000" w:type="pct"/>
          </w:tcPr>
          <w:p w14:paraId="5B0A8848" w14:textId="77777777" w:rsidR="002918E3" w:rsidRPr="00B913A0" w:rsidRDefault="002918E3">
            <w:pPr>
              <w:rPr>
                <w:bCs/>
              </w:rPr>
            </w:pPr>
            <w:r w:rsidRPr="00B913A0">
              <w:rPr>
                <w:b w:val="0"/>
                <w:bCs/>
              </w:rPr>
              <w:t xml:space="preserve">Startdatum: </w:t>
            </w:r>
            <w:proofErr w:type="spellStart"/>
            <w:r w:rsidRPr="00B913A0">
              <w:rPr>
                <w:b w:val="0"/>
                <w:bCs/>
              </w:rPr>
              <w:t>dd</w:t>
            </w:r>
            <w:proofErr w:type="spellEnd"/>
            <w:r w:rsidRPr="00B913A0">
              <w:rPr>
                <w:b w:val="0"/>
                <w:bCs/>
              </w:rPr>
              <w:t>/mm/</w:t>
            </w:r>
            <w:proofErr w:type="spellStart"/>
            <w:r w:rsidRPr="00B913A0">
              <w:rPr>
                <w:b w:val="0"/>
                <w:bCs/>
              </w:rPr>
              <w:t>jjjj</w:t>
            </w:r>
            <w:proofErr w:type="spellEnd"/>
          </w:p>
          <w:p w14:paraId="3E1B2506" w14:textId="77777777" w:rsidR="002918E3" w:rsidRPr="00B913A0" w:rsidRDefault="002918E3">
            <w:pPr>
              <w:rPr>
                <w:b w:val="0"/>
                <w:bCs/>
              </w:rPr>
            </w:pPr>
            <w:r w:rsidRPr="00B913A0">
              <w:rPr>
                <w:b w:val="0"/>
                <w:bCs/>
              </w:rPr>
              <w:t xml:space="preserve">Einddatum: </w:t>
            </w:r>
            <w:proofErr w:type="spellStart"/>
            <w:r w:rsidRPr="00B913A0">
              <w:rPr>
                <w:b w:val="0"/>
                <w:bCs/>
              </w:rPr>
              <w:t>dd</w:t>
            </w:r>
            <w:proofErr w:type="spellEnd"/>
            <w:r w:rsidRPr="00B913A0">
              <w:rPr>
                <w:b w:val="0"/>
                <w:bCs/>
              </w:rPr>
              <w:t>/mm/</w:t>
            </w:r>
            <w:proofErr w:type="spellStart"/>
            <w:r w:rsidRPr="00B913A0">
              <w:rPr>
                <w:b w:val="0"/>
                <w:bCs/>
              </w:rPr>
              <w:t>jjjj</w:t>
            </w:r>
            <w:proofErr w:type="spellEnd"/>
          </w:p>
        </w:tc>
      </w:tr>
    </w:tbl>
    <w:p w14:paraId="5F0B6292" w14:textId="77777777" w:rsidR="002918E3" w:rsidRPr="00A71CEC" w:rsidRDefault="002918E3" w:rsidP="002918E3">
      <w:pPr>
        <w:rPr>
          <w:i/>
          <w:iCs/>
          <w:sz w:val="18"/>
          <w:szCs w:val="18"/>
          <w:lang w:val="de-DE"/>
        </w:rPr>
      </w:pPr>
    </w:p>
    <w:p w14:paraId="52D1534E" w14:textId="76D74798" w:rsidR="002918E3" w:rsidRDefault="002918E3" w:rsidP="002918E3">
      <w:pPr>
        <w:rPr>
          <w:i/>
          <w:iCs/>
          <w:sz w:val="18"/>
          <w:szCs w:val="18"/>
          <w:lang w:val="de-DE"/>
        </w:rPr>
      </w:pPr>
    </w:p>
    <w:p w14:paraId="3BE28862" w14:textId="7C96DC4F" w:rsidR="006007E4" w:rsidRDefault="006007E4" w:rsidP="002918E3">
      <w:pPr>
        <w:rPr>
          <w:i/>
          <w:iCs/>
          <w:sz w:val="18"/>
          <w:szCs w:val="18"/>
          <w:lang w:val="de-DE"/>
        </w:rPr>
      </w:pPr>
    </w:p>
    <w:p w14:paraId="428EB231" w14:textId="7756E66D" w:rsidR="006007E4" w:rsidRDefault="006007E4" w:rsidP="002918E3">
      <w:pPr>
        <w:rPr>
          <w:i/>
          <w:iCs/>
          <w:sz w:val="18"/>
          <w:szCs w:val="18"/>
          <w:lang w:val="de-DE"/>
        </w:rPr>
      </w:pPr>
    </w:p>
    <w:p w14:paraId="5BD2E1A0" w14:textId="4426A50B" w:rsidR="006007E4" w:rsidRDefault="006007E4" w:rsidP="002918E3">
      <w:pPr>
        <w:rPr>
          <w:i/>
          <w:iCs/>
          <w:sz w:val="18"/>
          <w:szCs w:val="18"/>
          <w:lang w:val="de-DE"/>
        </w:rPr>
      </w:pPr>
    </w:p>
    <w:p w14:paraId="199682BF" w14:textId="3E229481" w:rsidR="006007E4" w:rsidRDefault="006007E4" w:rsidP="002918E3">
      <w:pPr>
        <w:rPr>
          <w:i/>
          <w:iCs/>
          <w:sz w:val="18"/>
          <w:szCs w:val="18"/>
          <w:lang w:val="de-DE"/>
        </w:rPr>
      </w:pPr>
    </w:p>
    <w:p w14:paraId="4FA7FEC4" w14:textId="7AE5803D" w:rsidR="006007E4" w:rsidRDefault="006007E4" w:rsidP="002918E3">
      <w:pPr>
        <w:rPr>
          <w:i/>
          <w:iCs/>
          <w:sz w:val="18"/>
          <w:szCs w:val="18"/>
          <w:lang w:val="de-DE"/>
        </w:rPr>
      </w:pPr>
    </w:p>
    <w:p w14:paraId="51759899" w14:textId="276C09EA" w:rsidR="006007E4" w:rsidRDefault="006007E4" w:rsidP="002918E3">
      <w:pPr>
        <w:rPr>
          <w:i/>
          <w:iCs/>
          <w:sz w:val="18"/>
          <w:szCs w:val="18"/>
          <w:lang w:val="de-DE"/>
        </w:rPr>
      </w:pPr>
    </w:p>
    <w:p w14:paraId="76C511CC" w14:textId="0148BD5E" w:rsidR="006007E4" w:rsidRDefault="006007E4" w:rsidP="002918E3">
      <w:pPr>
        <w:rPr>
          <w:i/>
          <w:iCs/>
          <w:sz w:val="18"/>
          <w:szCs w:val="18"/>
          <w:lang w:val="de-DE"/>
        </w:rPr>
      </w:pPr>
    </w:p>
    <w:p w14:paraId="5E95752C" w14:textId="26BCF167" w:rsidR="006007E4" w:rsidRDefault="006007E4" w:rsidP="002918E3">
      <w:pPr>
        <w:rPr>
          <w:i/>
          <w:iCs/>
          <w:sz w:val="18"/>
          <w:szCs w:val="18"/>
          <w:lang w:val="de-DE"/>
        </w:rPr>
      </w:pPr>
    </w:p>
    <w:p w14:paraId="3985C83F" w14:textId="5C5FEBD5" w:rsidR="006007E4" w:rsidRDefault="006007E4" w:rsidP="002918E3">
      <w:pPr>
        <w:rPr>
          <w:i/>
          <w:iCs/>
          <w:sz w:val="18"/>
          <w:szCs w:val="18"/>
          <w:lang w:val="de-DE"/>
        </w:rPr>
      </w:pPr>
    </w:p>
    <w:p w14:paraId="66E72723" w14:textId="4CD564F9" w:rsidR="006007E4" w:rsidRDefault="006007E4" w:rsidP="002918E3">
      <w:pPr>
        <w:rPr>
          <w:i/>
          <w:iCs/>
          <w:sz w:val="18"/>
          <w:szCs w:val="18"/>
          <w:lang w:val="de-DE"/>
        </w:rPr>
      </w:pPr>
    </w:p>
    <w:p w14:paraId="318F7694" w14:textId="67C4E89A" w:rsidR="006007E4" w:rsidRDefault="006007E4" w:rsidP="002918E3">
      <w:pPr>
        <w:rPr>
          <w:i/>
          <w:iCs/>
          <w:sz w:val="18"/>
          <w:szCs w:val="18"/>
          <w:lang w:val="de-DE"/>
        </w:rPr>
      </w:pPr>
    </w:p>
    <w:p w14:paraId="081C37D0" w14:textId="3D95CE33" w:rsidR="006007E4" w:rsidRDefault="006007E4" w:rsidP="002918E3">
      <w:pPr>
        <w:rPr>
          <w:i/>
          <w:iCs/>
          <w:sz w:val="18"/>
          <w:szCs w:val="18"/>
          <w:lang w:val="de-DE"/>
        </w:rPr>
      </w:pPr>
    </w:p>
    <w:p w14:paraId="371457BD" w14:textId="2276C601" w:rsidR="006007E4" w:rsidRDefault="006007E4" w:rsidP="002918E3">
      <w:pPr>
        <w:rPr>
          <w:i/>
          <w:iCs/>
          <w:sz w:val="18"/>
          <w:szCs w:val="18"/>
          <w:lang w:val="de-DE"/>
        </w:rPr>
      </w:pPr>
    </w:p>
    <w:p w14:paraId="4196CDC2" w14:textId="51606A8F" w:rsidR="006007E4" w:rsidRDefault="006007E4" w:rsidP="002918E3">
      <w:pPr>
        <w:rPr>
          <w:i/>
          <w:iCs/>
          <w:sz w:val="18"/>
          <w:szCs w:val="18"/>
          <w:lang w:val="de-DE"/>
        </w:rPr>
      </w:pPr>
    </w:p>
    <w:p w14:paraId="7AE4DD0B" w14:textId="77777777" w:rsidR="006007E4" w:rsidRDefault="006007E4" w:rsidP="002918E3">
      <w:pPr>
        <w:rPr>
          <w:i/>
          <w:iCs/>
          <w:sz w:val="18"/>
          <w:szCs w:val="18"/>
          <w:lang w:val="de-DE"/>
        </w:rPr>
      </w:pPr>
    </w:p>
    <w:p w14:paraId="3CF962E2" w14:textId="4FDCB28D" w:rsidR="00565083" w:rsidRDefault="00565083" w:rsidP="00565083">
      <w:pPr>
        <w:rPr>
          <w:b/>
          <w:bCs/>
        </w:rPr>
      </w:pPr>
      <w:r>
        <w:rPr>
          <w:b/>
          <w:bCs/>
        </w:rPr>
        <w:lastRenderedPageBreak/>
        <w:t>2</w:t>
      </w:r>
      <w:r>
        <w:rPr>
          <w:b/>
          <w:bCs/>
        </w:rPr>
        <w:tab/>
        <w:t>Context</w:t>
      </w:r>
    </w:p>
    <w:p w14:paraId="70D76C73" w14:textId="77777777" w:rsidR="006007E4" w:rsidRDefault="003333DE" w:rsidP="003333DE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Vul </w:t>
      </w:r>
      <w:r w:rsidRPr="00A31CBB">
        <w:rPr>
          <w:i/>
          <w:iCs/>
          <w:sz w:val="18"/>
          <w:szCs w:val="18"/>
          <w:u w:val="single"/>
        </w:rPr>
        <w:t>alle</w:t>
      </w:r>
      <w:r>
        <w:rPr>
          <w:i/>
          <w:iCs/>
          <w:sz w:val="18"/>
          <w:szCs w:val="18"/>
        </w:rPr>
        <w:t xml:space="preserve"> onderstaande indicatoren met betrekking tot goed werkgeverschap in. </w:t>
      </w:r>
    </w:p>
    <w:p w14:paraId="0287AB81" w14:textId="2F223346" w:rsidR="003333DE" w:rsidRDefault="003333DE" w:rsidP="7253CE40">
      <w:pPr>
        <w:rPr>
          <w:i/>
          <w:iCs/>
          <w:sz w:val="18"/>
          <w:szCs w:val="18"/>
        </w:rPr>
      </w:pPr>
      <w:r w:rsidRPr="7253CE40">
        <w:rPr>
          <w:i/>
          <w:iCs/>
          <w:sz w:val="18"/>
          <w:szCs w:val="18"/>
        </w:rPr>
        <w:t xml:space="preserve">Weet u het aantal niet exact? Maak dan een schatting. </w:t>
      </w:r>
    </w:p>
    <w:p w14:paraId="29CB174E" w14:textId="77777777" w:rsidR="003333DE" w:rsidRDefault="003333DE" w:rsidP="003333DE">
      <w:pPr>
        <w:rPr>
          <w:i/>
          <w:iCs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6804"/>
        <w:gridCol w:w="1939"/>
        <w:gridCol w:w="38"/>
      </w:tblGrid>
      <w:tr w:rsidR="003333DE" w14:paraId="006E3D96" w14:textId="77777777" w:rsidTr="10FF0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gridSpan w:val="4"/>
          </w:tcPr>
          <w:p w14:paraId="6F49E1F4" w14:textId="63255CB4" w:rsidR="003333DE" w:rsidRDefault="006F12C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Cs w:val="18"/>
              </w:rPr>
              <w:t xml:space="preserve">A. </w:t>
            </w:r>
            <w:r w:rsidR="003333DE">
              <w:rPr>
                <w:i/>
                <w:iCs/>
                <w:szCs w:val="18"/>
              </w:rPr>
              <w:t>Inclusie op de werkvloer</w:t>
            </w:r>
          </w:p>
        </w:tc>
      </w:tr>
      <w:tr w:rsidR="003333DE" w14:paraId="53446C09" w14:textId="77777777" w:rsidTr="00F26C8C">
        <w:trPr>
          <w:gridAfter w:val="1"/>
          <w:wAfter w:w="38" w:type="dxa"/>
        </w:trPr>
        <w:tc>
          <w:tcPr>
            <w:tcW w:w="279" w:type="dxa"/>
          </w:tcPr>
          <w:p w14:paraId="203D655B" w14:textId="77777777" w:rsidR="003333DE" w:rsidRDefault="003333D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6E6620EF" w14:textId="77777777" w:rsidR="003333DE" w:rsidRDefault="003333DE">
            <w:pPr>
              <w:rPr>
                <w:szCs w:val="18"/>
              </w:rPr>
            </w:pPr>
            <w:r>
              <w:rPr>
                <w:szCs w:val="18"/>
              </w:rPr>
              <w:t xml:space="preserve">In hoeverre heeft u aandacht voor inclusie op de werkvloer? </w:t>
            </w:r>
          </w:p>
          <w:p w14:paraId="5F0A641A" w14:textId="77777777" w:rsidR="003333DE" w:rsidRPr="00137AA9" w:rsidRDefault="003333DE">
            <w:pPr>
              <w:rPr>
                <w:sz w:val="18"/>
                <w:szCs w:val="18"/>
              </w:rPr>
            </w:pPr>
            <w:r>
              <w:rPr>
                <w:szCs w:val="18"/>
              </w:rPr>
              <w:t>1= nooit, 5 =altijd</w:t>
            </w:r>
          </w:p>
        </w:tc>
        <w:tc>
          <w:tcPr>
            <w:tcW w:w="1939" w:type="dxa"/>
          </w:tcPr>
          <w:p w14:paraId="2CAF11A3" w14:textId="77777777" w:rsidR="003333DE" w:rsidRDefault="003333D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333DE" w14:paraId="396EC2A4" w14:textId="77777777" w:rsidTr="00F26C8C">
        <w:trPr>
          <w:gridAfter w:val="1"/>
          <w:wAfter w:w="38" w:type="dxa"/>
        </w:trPr>
        <w:tc>
          <w:tcPr>
            <w:tcW w:w="279" w:type="dxa"/>
          </w:tcPr>
          <w:p w14:paraId="02F17C9A" w14:textId="77777777" w:rsidR="003333DE" w:rsidRDefault="003333D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0545BF92" w14:textId="77777777" w:rsidR="003333DE" w:rsidRDefault="003333DE">
            <w:pPr>
              <w:rPr>
                <w:szCs w:val="18"/>
              </w:rPr>
            </w:pPr>
            <w:r w:rsidRPr="001712FE">
              <w:rPr>
                <w:szCs w:val="18"/>
              </w:rPr>
              <w:t xml:space="preserve">Hoeveel werknemers met een afstand tot de arbeidsmarkt zijn er bij u in dienst? </w:t>
            </w:r>
          </w:p>
        </w:tc>
        <w:tc>
          <w:tcPr>
            <w:tcW w:w="1939" w:type="dxa"/>
          </w:tcPr>
          <w:p w14:paraId="5FD2EA2E" w14:textId="77777777" w:rsidR="003333DE" w:rsidRDefault="003333D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333DE" w14:paraId="1E0E8856" w14:textId="77777777" w:rsidTr="10FF0089">
        <w:trPr>
          <w:gridAfter w:val="1"/>
          <w:wAfter w:w="38" w:type="dxa"/>
        </w:trPr>
        <w:tc>
          <w:tcPr>
            <w:tcW w:w="9022" w:type="dxa"/>
            <w:gridSpan w:val="3"/>
          </w:tcPr>
          <w:p w14:paraId="692DD342" w14:textId="3A366532" w:rsidR="003333DE" w:rsidRPr="00EC4D3B" w:rsidRDefault="006F12CE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Cs w:val="18"/>
              </w:rPr>
              <w:t xml:space="preserve">B. </w:t>
            </w:r>
            <w:r w:rsidR="00F26C8C">
              <w:rPr>
                <w:b/>
                <w:bCs/>
                <w:i/>
                <w:iCs/>
                <w:szCs w:val="18"/>
              </w:rPr>
              <w:t>Leercultuur</w:t>
            </w:r>
          </w:p>
        </w:tc>
      </w:tr>
      <w:tr w:rsidR="003333DE" w14:paraId="671EA825" w14:textId="77777777" w:rsidTr="00F26C8C">
        <w:trPr>
          <w:gridAfter w:val="1"/>
          <w:wAfter w:w="38" w:type="dxa"/>
        </w:trPr>
        <w:tc>
          <w:tcPr>
            <w:tcW w:w="279" w:type="dxa"/>
          </w:tcPr>
          <w:p w14:paraId="2E90FA4C" w14:textId="77777777" w:rsidR="003333DE" w:rsidRDefault="003333D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61CAFB07" w14:textId="77777777" w:rsidR="00F26C8C" w:rsidRDefault="00F26C8C" w:rsidP="00F26C8C">
            <w:pPr>
              <w:rPr>
                <w:szCs w:val="18"/>
              </w:rPr>
            </w:pPr>
            <w:r>
              <w:rPr>
                <w:szCs w:val="18"/>
              </w:rPr>
              <w:t>In hoeverre vindt u dat er sprake is van een leercultuur in uw organisatie?</w:t>
            </w:r>
          </w:p>
          <w:p w14:paraId="2AC7FBCC" w14:textId="430D2A96" w:rsidR="003333DE" w:rsidRPr="00EC4D3B" w:rsidRDefault="00F26C8C" w:rsidP="00F26C8C">
            <w:pPr>
              <w:rPr>
                <w:sz w:val="18"/>
                <w:szCs w:val="18"/>
              </w:rPr>
            </w:pPr>
            <w:r>
              <w:rPr>
                <w:szCs w:val="18"/>
              </w:rPr>
              <w:t>1 = helemaal niet, 5 = helemaal wel</w:t>
            </w:r>
          </w:p>
        </w:tc>
        <w:tc>
          <w:tcPr>
            <w:tcW w:w="1939" w:type="dxa"/>
          </w:tcPr>
          <w:p w14:paraId="5513793B" w14:textId="77777777" w:rsidR="003333DE" w:rsidRDefault="003333D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333DE" w14:paraId="46B54012" w14:textId="77777777" w:rsidTr="00F26C8C">
        <w:trPr>
          <w:gridAfter w:val="1"/>
          <w:wAfter w:w="38" w:type="dxa"/>
        </w:trPr>
        <w:tc>
          <w:tcPr>
            <w:tcW w:w="279" w:type="dxa"/>
          </w:tcPr>
          <w:p w14:paraId="1E2579DF" w14:textId="77777777" w:rsidR="003333DE" w:rsidRDefault="003333D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1EC11F1B" w14:textId="1BBD7FE6" w:rsidR="003333DE" w:rsidRPr="00EC4D3B" w:rsidRDefault="00F26C8C">
            <w:pPr>
              <w:rPr>
                <w:sz w:val="18"/>
                <w:szCs w:val="18"/>
              </w:rPr>
            </w:pPr>
            <w:r>
              <w:rPr>
                <w:szCs w:val="18"/>
              </w:rPr>
              <w:t>Hoeveel van uw werknemers volgen momenteel een training of cursus voor hun eigen ontwikkeling?</w:t>
            </w:r>
          </w:p>
        </w:tc>
        <w:tc>
          <w:tcPr>
            <w:tcW w:w="1939" w:type="dxa"/>
          </w:tcPr>
          <w:p w14:paraId="71D30009" w14:textId="77777777" w:rsidR="003333DE" w:rsidRDefault="003333D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F26C8C" w14:paraId="743BA8DD" w14:textId="77777777" w:rsidTr="00F26C8C">
        <w:trPr>
          <w:gridAfter w:val="1"/>
          <w:wAfter w:w="38" w:type="dxa"/>
        </w:trPr>
        <w:tc>
          <w:tcPr>
            <w:tcW w:w="279" w:type="dxa"/>
          </w:tcPr>
          <w:p w14:paraId="2329E4C0" w14:textId="77777777" w:rsidR="00F26C8C" w:rsidRDefault="00F26C8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19396E7F" w14:textId="2112A7EC" w:rsidR="00F26C8C" w:rsidRDefault="00F26C8C">
            <w:pPr>
              <w:rPr>
                <w:szCs w:val="18"/>
              </w:rPr>
            </w:pPr>
            <w:r>
              <w:t xml:space="preserve">Hoeveel buddysystemen zijn er binnen uw organisatie? Denk aan leerling-gezel constructen, mentoren, of buddy's, waarbij collega’s on </w:t>
            </w:r>
            <w:proofErr w:type="spellStart"/>
            <w:r>
              <w:t>the</w:t>
            </w:r>
            <w:proofErr w:type="spellEnd"/>
            <w:r>
              <w:t xml:space="preserve"> job van elkaar leren.</w:t>
            </w:r>
          </w:p>
        </w:tc>
        <w:tc>
          <w:tcPr>
            <w:tcW w:w="1939" w:type="dxa"/>
          </w:tcPr>
          <w:p w14:paraId="4B50C252" w14:textId="77777777" w:rsidR="00F26C8C" w:rsidRDefault="00F26C8C">
            <w:pPr>
              <w:rPr>
                <w:i/>
                <w:iCs/>
                <w:sz w:val="18"/>
                <w:szCs w:val="18"/>
              </w:rPr>
            </w:pPr>
          </w:p>
        </w:tc>
      </w:tr>
      <w:tr w:rsidR="00F26C8C" w14:paraId="7593A4F2" w14:textId="77777777" w:rsidTr="00F26C8C">
        <w:trPr>
          <w:gridAfter w:val="1"/>
          <w:wAfter w:w="38" w:type="dxa"/>
        </w:trPr>
        <w:tc>
          <w:tcPr>
            <w:tcW w:w="279" w:type="dxa"/>
          </w:tcPr>
          <w:p w14:paraId="2359BDDA" w14:textId="77777777" w:rsidR="00F26C8C" w:rsidRDefault="00F26C8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44D52053" w14:textId="35CA932F" w:rsidR="00F26C8C" w:rsidRDefault="00F26C8C">
            <w:pPr>
              <w:rPr>
                <w:szCs w:val="18"/>
              </w:rPr>
            </w:pPr>
            <w:r>
              <w:rPr>
                <w:szCs w:val="18"/>
              </w:rPr>
              <w:t>Hoeveel investeert u als werkgever per jaar in scholing (bij- en omscholing, cursussen, trainingen, et cetera) van uw personeel?</w:t>
            </w:r>
          </w:p>
        </w:tc>
        <w:tc>
          <w:tcPr>
            <w:tcW w:w="1939" w:type="dxa"/>
          </w:tcPr>
          <w:p w14:paraId="3F45D89C" w14:textId="77777777" w:rsidR="00F26C8C" w:rsidRDefault="00F26C8C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333DE" w14:paraId="544EE8F1" w14:textId="77777777" w:rsidTr="10FF0089">
        <w:trPr>
          <w:gridAfter w:val="1"/>
          <w:wAfter w:w="38" w:type="dxa"/>
        </w:trPr>
        <w:tc>
          <w:tcPr>
            <w:tcW w:w="9022" w:type="dxa"/>
            <w:gridSpan w:val="3"/>
          </w:tcPr>
          <w:p w14:paraId="3267D479" w14:textId="17151A88" w:rsidR="003333DE" w:rsidRPr="00693F6B" w:rsidRDefault="006F12CE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Cs w:val="18"/>
              </w:rPr>
              <w:t xml:space="preserve">C. </w:t>
            </w:r>
            <w:r w:rsidR="00F26C8C">
              <w:rPr>
                <w:b/>
                <w:bCs/>
                <w:i/>
                <w:iCs/>
                <w:szCs w:val="18"/>
              </w:rPr>
              <w:t>Strategische personeelsplanning</w:t>
            </w:r>
          </w:p>
        </w:tc>
      </w:tr>
      <w:tr w:rsidR="003333DE" w14:paraId="552ADE66" w14:textId="77777777" w:rsidTr="00F26C8C">
        <w:trPr>
          <w:gridAfter w:val="1"/>
          <w:wAfter w:w="38" w:type="dxa"/>
        </w:trPr>
        <w:tc>
          <w:tcPr>
            <w:tcW w:w="279" w:type="dxa"/>
          </w:tcPr>
          <w:p w14:paraId="724B4E39" w14:textId="77777777" w:rsidR="003333DE" w:rsidRDefault="003333D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6B279DAC" w14:textId="77777777" w:rsidR="00F26C8C" w:rsidRDefault="00F26C8C" w:rsidP="00F26C8C">
            <w:pPr>
              <w:rPr>
                <w:szCs w:val="18"/>
              </w:rPr>
            </w:pPr>
            <w:r>
              <w:rPr>
                <w:szCs w:val="18"/>
              </w:rPr>
              <w:t xml:space="preserve">Maakt u gebruik van een strategische personeelsplanning? </w:t>
            </w:r>
          </w:p>
          <w:p w14:paraId="2AC80CBE" w14:textId="69D8BFE0" w:rsidR="003333DE" w:rsidRDefault="00F26C8C" w:rsidP="00F26C8C">
            <w:pPr>
              <w:rPr>
                <w:szCs w:val="18"/>
              </w:rPr>
            </w:pPr>
            <w:r>
              <w:rPr>
                <w:szCs w:val="18"/>
              </w:rPr>
              <w:t>Ja/nee</w:t>
            </w:r>
          </w:p>
        </w:tc>
        <w:tc>
          <w:tcPr>
            <w:tcW w:w="1939" w:type="dxa"/>
          </w:tcPr>
          <w:p w14:paraId="579DA0B3" w14:textId="77777777" w:rsidR="003333DE" w:rsidRDefault="003333D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333DE" w14:paraId="4A77BE49" w14:textId="77777777" w:rsidTr="00F26C8C">
        <w:trPr>
          <w:gridAfter w:val="1"/>
          <w:wAfter w:w="38" w:type="dxa"/>
        </w:trPr>
        <w:tc>
          <w:tcPr>
            <w:tcW w:w="279" w:type="dxa"/>
          </w:tcPr>
          <w:p w14:paraId="68A2D40E" w14:textId="77777777" w:rsidR="003333DE" w:rsidRDefault="003333D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49AE1798" w14:textId="7FBD4999" w:rsidR="003333DE" w:rsidRPr="00693F6B" w:rsidRDefault="00F26C8C">
            <w:pPr>
              <w:rPr>
                <w:sz w:val="18"/>
                <w:szCs w:val="18"/>
              </w:rPr>
            </w:pPr>
            <w:r>
              <w:rPr>
                <w:szCs w:val="18"/>
              </w:rPr>
              <w:t>Hoeveel van uw werknemers volgen momenteel een training of cursus om hun vaardigheden te verbeteren voor de toekomst?</w:t>
            </w:r>
          </w:p>
        </w:tc>
        <w:tc>
          <w:tcPr>
            <w:tcW w:w="1939" w:type="dxa"/>
          </w:tcPr>
          <w:p w14:paraId="36CBFB62" w14:textId="77777777" w:rsidR="003333DE" w:rsidRDefault="003333D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333DE" w14:paraId="193ED6F5" w14:textId="77777777" w:rsidTr="10FF0089">
        <w:trPr>
          <w:gridAfter w:val="1"/>
          <w:wAfter w:w="38" w:type="dxa"/>
        </w:trPr>
        <w:tc>
          <w:tcPr>
            <w:tcW w:w="9022" w:type="dxa"/>
            <w:gridSpan w:val="3"/>
          </w:tcPr>
          <w:p w14:paraId="760AD94A" w14:textId="558C7BA7" w:rsidR="003333DE" w:rsidRPr="00F4238F" w:rsidRDefault="006F12CE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Cs w:val="18"/>
              </w:rPr>
              <w:t xml:space="preserve">D. </w:t>
            </w:r>
            <w:r w:rsidR="003333DE">
              <w:rPr>
                <w:b/>
                <w:bCs/>
                <w:i/>
                <w:iCs/>
                <w:szCs w:val="18"/>
              </w:rPr>
              <w:t>Digitale vaardigheden</w:t>
            </w:r>
          </w:p>
        </w:tc>
      </w:tr>
      <w:tr w:rsidR="003333DE" w14:paraId="618EF8CE" w14:textId="77777777" w:rsidTr="00F26C8C">
        <w:trPr>
          <w:gridAfter w:val="1"/>
          <w:wAfter w:w="38" w:type="dxa"/>
        </w:trPr>
        <w:tc>
          <w:tcPr>
            <w:tcW w:w="279" w:type="dxa"/>
          </w:tcPr>
          <w:p w14:paraId="1AC93E36" w14:textId="77777777" w:rsidR="003333DE" w:rsidRDefault="003333D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356462DA" w14:textId="77777777" w:rsidR="003333DE" w:rsidRPr="00923766" w:rsidRDefault="003333DE">
            <w:pPr>
              <w:rPr>
                <w:sz w:val="18"/>
                <w:szCs w:val="18"/>
              </w:rPr>
            </w:pPr>
            <w:r>
              <w:rPr>
                <w:szCs w:val="18"/>
              </w:rPr>
              <w:t xml:space="preserve">Hoeveel van uw medewerkers volgen momenteel een training of cursus gericht op digitale vaardigheden? </w:t>
            </w:r>
          </w:p>
        </w:tc>
        <w:tc>
          <w:tcPr>
            <w:tcW w:w="1939" w:type="dxa"/>
          </w:tcPr>
          <w:p w14:paraId="673118BD" w14:textId="77777777" w:rsidR="003333DE" w:rsidRDefault="003333D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333DE" w14:paraId="11B45327" w14:textId="77777777" w:rsidTr="00F26C8C">
        <w:trPr>
          <w:gridAfter w:val="1"/>
          <w:wAfter w:w="38" w:type="dxa"/>
        </w:trPr>
        <w:tc>
          <w:tcPr>
            <w:tcW w:w="279" w:type="dxa"/>
          </w:tcPr>
          <w:p w14:paraId="44EBD120" w14:textId="77777777" w:rsidR="003333DE" w:rsidRDefault="003333D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25C28DBF" w14:textId="77777777" w:rsidR="003333DE" w:rsidRDefault="003333DE">
            <w:pPr>
              <w:rPr>
                <w:szCs w:val="18"/>
              </w:rPr>
            </w:pPr>
            <w:r>
              <w:rPr>
                <w:szCs w:val="18"/>
              </w:rPr>
              <w:t>Wat voor score geeft u de digitale vaardigheden van uw werknemers?</w:t>
            </w:r>
          </w:p>
          <w:p w14:paraId="33C4990D" w14:textId="77777777" w:rsidR="003333DE" w:rsidRPr="00E14309" w:rsidRDefault="003333DE">
            <w:pPr>
              <w:rPr>
                <w:sz w:val="18"/>
                <w:szCs w:val="18"/>
              </w:rPr>
            </w:pPr>
            <w:r>
              <w:rPr>
                <w:szCs w:val="18"/>
              </w:rPr>
              <w:t>1 = zeer slecht, 5 = zeer goed</w:t>
            </w:r>
          </w:p>
        </w:tc>
        <w:tc>
          <w:tcPr>
            <w:tcW w:w="1939" w:type="dxa"/>
          </w:tcPr>
          <w:p w14:paraId="18305833" w14:textId="77777777" w:rsidR="003333DE" w:rsidRDefault="003333D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333DE" w14:paraId="28C47A12" w14:textId="77777777" w:rsidTr="10FF0089">
        <w:trPr>
          <w:gridAfter w:val="1"/>
          <w:wAfter w:w="38" w:type="dxa"/>
        </w:trPr>
        <w:tc>
          <w:tcPr>
            <w:tcW w:w="9022" w:type="dxa"/>
            <w:gridSpan w:val="3"/>
          </w:tcPr>
          <w:p w14:paraId="4DE6C29A" w14:textId="122A0555" w:rsidR="003333DE" w:rsidRPr="00997E3B" w:rsidRDefault="006F12CE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Cs w:val="18"/>
              </w:rPr>
              <w:t xml:space="preserve">E. </w:t>
            </w:r>
            <w:r w:rsidR="003333DE">
              <w:rPr>
                <w:b/>
                <w:bCs/>
                <w:i/>
                <w:iCs/>
                <w:szCs w:val="18"/>
              </w:rPr>
              <w:t>Maximaliseren arbeidsparticipatie</w:t>
            </w:r>
          </w:p>
        </w:tc>
      </w:tr>
      <w:tr w:rsidR="003333DE" w14:paraId="755C2ED4" w14:textId="77777777" w:rsidTr="00F26C8C">
        <w:trPr>
          <w:gridAfter w:val="1"/>
          <w:wAfter w:w="38" w:type="dxa"/>
        </w:trPr>
        <w:tc>
          <w:tcPr>
            <w:tcW w:w="279" w:type="dxa"/>
          </w:tcPr>
          <w:p w14:paraId="148BBC24" w14:textId="77777777" w:rsidR="003333DE" w:rsidRDefault="003333D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4FBD5C03" w14:textId="77777777" w:rsidR="003333DE" w:rsidRPr="00997E3B" w:rsidRDefault="003333DE">
            <w:pPr>
              <w:rPr>
                <w:sz w:val="18"/>
                <w:szCs w:val="18"/>
              </w:rPr>
            </w:pPr>
            <w:r>
              <w:rPr>
                <w:szCs w:val="18"/>
              </w:rPr>
              <w:t xml:space="preserve">Hoeveel van uw werknemers hebben naast hun werk bij uw organisatie nog een andere werkgever, of werken naast hun werk bij uw organisatie nog als zelfstandige? </w:t>
            </w:r>
          </w:p>
        </w:tc>
        <w:tc>
          <w:tcPr>
            <w:tcW w:w="1939" w:type="dxa"/>
          </w:tcPr>
          <w:p w14:paraId="2E7FBC01" w14:textId="77777777" w:rsidR="003333DE" w:rsidRDefault="003333D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333DE" w14:paraId="4A1D5C28" w14:textId="77777777" w:rsidTr="00F26C8C">
        <w:trPr>
          <w:gridAfter w:val="1"/>
          <w:wAfter w:w="38" w:type="dxa"/>
        </w:trPr>
        <w:tc>
          <w:tcPr>
            <w:tcW w:w="279" w:type="dxa"/>
          </w:tcPr>
          <w:p w14:paraId="6C7D6B41" w14:textId="77777777" w:rsidR="003333DE" w:rsidRDefault="003333D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2288A0B7" w14:textId="5986D42F" w:rsidR="003333DE" w:rsidRDefault="002A52E0">
            <w:pPr>
              <w:rPr>
                <w:szCs w:val="18"/>
              </w:rPr>
            </w:pPr>
            <w:r>
              <w:rPr>
                <w:szCs w:val="18"/>
              </w:rPr>
              <w:t>Hoe lang is de gemiddelde werkweek in uren van uw werknemers?</w:t>
            </w:r>
          </w:p>
        </w:tc>
        <w:tc>
          <w:tcPr>
            <w:tcW w:w="1939" w:type="dxa"/>
          </w:tcPr>
          <w:p w14:paraId="6E8A48F2" w14:textId="77777777" w:rsidR="003333DE" w:rsidRDefault="003333DE">
            <w:pPr>
              <w:rPr>
                <w:i/>
                <w:iCs/>
                <w:sz w:val="18"/>
                <w:szCs w:val="18"/>
              </w:rPr>
            </w:pPr>
          </w:p>
        </w:tc>
      </w:tr>
    </w:tbl>
    <w:p w14:paraId="795DBF7E" w14:textId="77777777" w:rsidR="00565083" w:rsidRPr="007D6000" w:rsidRDefault="00565083" w:rsidP="00565083">
      <w:pPr>
        <w:rPr>
          <w:b/>
          <w:bCs/>
        </w:rPr>
      </w:pPr>
    </w:p>
    <w:p w14:paraId="50EF6DCD" w14:textId="77777777" w:rsidR="00756C76" w:rsidRDefault="00756C76" w:rsidP="00565083">
      <w:pPr>
        <w:spacing w:line="280" w:lineRule="atLeast"/>
        <w:rPr>
          <w:b/>
          <w:bCs/>
        </w:rPr>
      </w:pPr>
      <w:r>
        <w:rPr>
          <w:b/>
          <w:bCs/>
        </w:rPr>
        <w:br w:type="page"/>
      </w:r>
    </w:p>
    <w:p w14:paraId="6A1DB052" w14:textId="7727E7AA" w:rsidR="00F03261" w:rsidRDefault="00F03261" w:rsidP="00F03261">
      <w:pPr>
        <w:rPr>
          <w:b/>
          <w:bCs/>
        </w:rPr>
      </w:pPr>
      <w:r>
        <w:rPr>
          <w:b/>
          <w:bCs/>
        </w:rPr>
        <w:lastRenderedPageBreak/>
        <w:t>2</w:t>
      </w:r>
      <w:r>
        <w:rPr>
          <w:b/>
          <w:bCs/>
        </w:rPr>
        <w:tab/>
      </w:r>
      <w:r w:rsidR="00631234">
        <w:rPr>
          <w:b/>
          <w:bCs/>
        </w:rPr>
        <w:t>Projectevaluatie</w:t>
      </w:r>
      <w:r>
        <w:rPr>
          <w:b/>
          <w:bCs/>
        </w:rPr>
        <w:t xml:space="preserve"> </w:t>
      </w:r>
    </w:p>
    <w:p w14:paraId="6E82C87F" w14:textId="4F25ECF5" w:rsidR="00A97112" w:rsidRDefault="00E65686" w:rsidP="00F03261">
      <w:pPr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Evalueer per onderdeel </w:t>
      </w:r>
      <w:r w:rsidR="003333DE">
        <w:rPr>
          <w:bCs/>
          <w:i/>
          <w:iCs/>
          <w:sz w:val="18"/>
          <w:szCs w:val="18"/>
        </w:rPr>
        <w:t xml:space="preserve">van </w:t>
      </w:r>
      <w:r>
        <w:rPr>
          <w:bCs/>
          <w:i/>
          <w:iCs/>
          <w:sz w:val="18"/>
          <w:szCs w:val="18"/>
        </w:rPr>
        <w:t>Goed Werkgeverschap</w:t>
      </w:r>
      <w:r w:rsidR="003333DE">
        <w:rPr>
          <w:bCs/>
          <w:i/>
          <w:iCs/>
          <w:sz w:val="18"/>
          <w:szCs w:val="18"/>
        </w:rPr>
        <w:t xml:space="preserve"> dat u heeft uitgevoerd (minimaal 2)</w:t>
      </w:r>
      <w:r>
        <w:rPr>
          <w:bCs/>
          <w:i/>
          <w:iCs/>
          <w:sz w:val="18"/>
          <w:szCs w:val="18"/>
        </w:rPr>
        <w:t xml:space="preserve"> hoe de activiteiten hebben bijgedragen aan het realiseren van de gewenste situatie en hoe de resultaten </w:t>
      </w:r>
      <w:r w:rsidR="00864CE6">
        <w:rPr>
          <w:bCs/>
          <w:i/>
          <w:iCs/>
          <w:sz w:val="18"/>
          <w:szCs w:val="18"/>
        </w:rPr>
        <w:t xml:space="preserve">zijn </w:t>
      </w:r>
      <w:r>
        <w:rPr>
          <w:bCs/>
          <w:i/>
          <w:iCs/>
          <w:sz w:val="18"/>
          <w:szCs w:val="18"/>
        </w:rPr>
        <w:t xml:space="preserve">behaald (kwantitatief/kwalitatief). </w:t>
      </w:r>
    </w:p>
    <w:p w14:paraId="695A7CE9" w14:textId="77777777" w:rsidR="00D934D7" w:rsidRDefault="00D934D7" w:rsidP="00F03261">
      <w:pPr>
        <w:rPr>
          <w:bCs/>
          <w:i/>
          <w:iCs/>
          <w:sz w:val="18"/>
          <w:szCs w:val="18"/>
        </w:rPr>
      </w:pPr>
    </w:p>
    <w:p w14:paraId="1F145519" w14:textId="7B29C790" w:rsidR="00D934D7" w:rsidRDefault="00D934D7" w:rsidP="00F03261">
      <w:pPr>
        <w:rPr>
          <w:b/>
          <w:bCs/>
        </w:rPr>
      </w:pPr>
      <w:r>
        <w:rPr>
          <w:bCs/>
          <w:i/>
          <w:iCs/>
          <w:sz w:val="18"/>
          <w:szCs w:val="18"/>
        </w:rPr>
        <w:t xml:space="preserve">Kruis hieronder welke onderdelen van Goed Werkgeverschap u heeft uitgevoerd met het project (minimaal 2). </w:t>
      </w:r>
    </w:p>
    <w:p w14:paraId="3F02056C" w14:textId="77777777" w:rsidR="00A97112" w:rsidRDefault="00A97112" w:rsidP="00F03261">
      <w:pPr>
        <w:rPr>
          <w:b/>
          <w:bCs/>
        </w:rPr>
      </w:pPr>
    </w:p>
    <w:p w14:paraId="2378CDF7" w14:textId="77777777" w:rsidR="00A97112" w:rsidRDefault="00A97112" w:rsidP="00A97112">
      <w:pPr>
        <w:pStyle w:val="Lijstalinea"/>
        <w:numPr>
          <w:ilvl w:val="0"/>
          <w:numId w:val="19"/>
        </w:numPr>
        <w:rPr>
          <w:i/>
          <w:iCs/>
          <w:sz w:val="18"/>
          <w:szCs w:val="18"/>
        </w:rPr>
      </w:pPr>
      <w:r w:rsidRPr="00413D99">
        <w:rPr>
          <w:i/>
          <w:iCs/>
          <w:sz w:val="18"/>
          <w:szCs w:val="18"/>
        </w:rPr>
        <w:t xml:space="preserve">Het ontwikkelen, verbeteren en implementeren van maatregelen die </w:t>
      </w:r>
      <w:r w:rsidRPr="00413D99">
        <w:rPr>
          <w:b/>
          <w:bCs/>
          <w:i/>
          <w:iCs/>
          <w:sz w:val="18"/>
          <w:szCs w:val="18"/>
        </w:rPr>
        <w:t>inclusie</w:t>
      </w:r>
      <w:r w:rsidRPr="00413D99">
        <w:rPr>
          <w:i/>
          <w:iCs/>
          <w:sz w:val="18"/>
          <w:szCs w:val="18"/>
        </w:rPr>
        <w:t xml:space="preserve"> bevorderen</w:t>
      </w:r>
    </w:p>
    <w:p w14:paraId="6BEC02B8" w14:textId="77777777" w:rsidR="00D934D7" w:rsidRPr="00D934D7" w:rsidRDefault="00D934D7" w:rsidP="00D934D7">
      <w:pPr>
        <w:pStyle w:val="Lijstalinea"/>
        <w:numPr>
          <w:ilvl w:val="0"/>
          <w:numId w:val="19"/>
        </w:numPr>
        <w:rPr>
          <w:i/>
          <w:iCs/>
          <w:sz w:val="18"/>
          <w:szCs w:val="18"/>
        </w:rPr>
      </w:pPr>
      <w:r w:rsidRPr="00413D99">
        <w:rPr>
          <w:i/>
          <w:iCs/>
          <w:sz w:val="18"/>
          <w:szCs w:val="18"/>
        </w:rPr>
        <w:t xml:space="preserve">Het ontwikkelen, verbeteren en implementeren van een </w:t>
      </w:r>
      <w:r w:rsidRPr="00413D99">
        <w:rPr>
          <w:b/>
          <w:bCs/>
          <w:i/>
          <w:iCs/>
          <w:sz w:val="18"/>
          <w:szCs w:val="18"/>
        </w:rPr>
        <w:t>leercultuur</w:t>
      </w:r>
    </w:p>
    <w:p w14:paraId="43ACDDD2" w14:textId="77777777" w:rsidR="00D934D7" w:rsidRDefault="00D934D7" w:rsidP="00D934D7">
      <w:pPr>
        <w:pStyle w:val="Lijstalinea"/>
        <w:numPr>
          <w:ilvl w:val="0"/>
          <w:numId w:val="19"/>
        </w:numPr>
        <w:rPr>
          <w:i/>
          <w:iCs/>
          <w:sz w:val="18"/>
          <w:szCs w:val="18"/>
        </w:rPr>
      </w:pPr>
      <w:r w:rsidRPr="00413D99">
        <w:rPr>
          <w:i/>
          <w:iCs/>
          <w:sz w:val="18"/>
          <w:szCs w:val="18"/>
        </w:rPr>
        <w:t xml:space="preserve">Het ontwikkelen, verbeteren en implementeren van een </w:t>
      </w:r>
      <w:r w:rsidRPr="00413D99">
        <w:rPr>
          <w:b/>
          <w:bCs/>
          <w:i/>
          <w:iCs/>
          <w:sz w:val="18"/>
          <w:szCs w:val="18"/>
        </w:rPr>
        <w:t>strategische personeelsplanning</w:t>
      </w:r>
      <w:r w:rsidRPr="00413D99">
        <w:rPr>
          <w:i/>
          <w:iCs/>
          <w:sz w:val="18"/>
          <w:szCs w:val="18"/>
        </w:rPr>
        <w:t xml:space="preserve"> </w:t>
      </w:r>
    </w:p>
    <w:p w14:paraId="6770E963" w14:textId="77777777" w:rsidR="00D934D7" w:rsidRDefault="00D934D7" w:rsidP="00D934D7">
      <w:pPr>
        <w:pStyle w:val="Lijstalinea"/>
        <w:numPr>
          <w:ilvl w:val="0"/>
          <w:numId w:val="19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H</w:t>
      </w:r>
      <w:r w:rsidRPr="00413D99">
        <w:rPr>
          <w:i/>
          <w:iCs/>
          <w:sz w:val="18"/>
          <w:szCs w:val="18"/>
        </w:rPr>
        <w:t xml:space="preserve">et stimuleren van de </w:t>
      </w:r>
      <w:r w:rsidRPr="00413D99">
        <w:rPr>
          <w:b/>
          <w:bCs/>
          <w:i/>
          <w:iCs/>
          <w:sz w:val="18"/>
          <w:szCs w:val="18"/>
        </w:rPr>
        <w:t>digitale vaardigheden</w:t>
      </w:r>
      <w:r w:rsidRPr="00413D99">
        <w:rPr>
          <w:i/>
          <w:iCs/>
          <w:sz w:val="18"/>
          <w:szCs w:val="18"/>
        </w:rPr>
        <w:t xml:space="preserve"> van werknemers</w:t>
      </w:r>
    </w:p>
    <w:p w14:paraId="7B91A139" w14:textId="77777777" w:rsidR="00D934D7" w:rsidRPr="00160728" w:rsidRDefault="00D934D7" w:rsidP="00D934D7">
      <w:pPr>
        <w:pStyle w:val="Lijstalinea"/>
        <w:numPr>
          <w:ilvl w:val="0"/>
          <w:numId w:val="19"/>
        </w:numPr>
        <w:rPr>
          <w:i/>
          <w:iCs/>
          <w:sz w:val="18"/>
          <w:szCs w:val="18"/>
        </w:rPr>
      </w:pPr>
      <w:r w:rsidRPr="00413D99">
        <w:rPr>
          <w:i/>
          <w:iCs/>
          <w:sz w:val="18"/>
          <w:szCs w:val="18"/>
        </w:rPr>
        <w:t xml:space="preserve">Het maximaliseren van </w:t>
      </w:r>
      <w:r w:rsidRPr="00413D99">
        <w:rPr>
          <w:b/>
          <w:bCs/>
          <w:i/>
          <w:iCs/>
          <w:sz w:val="18"/>
          <w:szCs w:val="18"/>
        </w:rPr>
        <w:t>arbeidsparticipatie</w:t>
      </w:r>
    </w:p>
    <w:p w14:paraId="58B9D34C" w14:textId="77777777" w:rsidR="00D934D7" w:rsidRDefault="00D934D7" w:rsidP="00D934D7">
      <w:pPr>
        <w:rPr>
          <w:i/>
          <w:iCs/>
          <w:sz w:val="18"/>
          <w:szCs w:val="18"/>
        </w:rPr>
      </w:pPr>
    </w:p>
    <w:p w14:paraId="553A814B" w14:textId="3748CA5B" w:rsidR="00D934D7" w:rsidRPr="00D934D7" w:rsidRDefault="00D934D7" w:rsidP="00D934D7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Geef aan hoe de activiteiten hebben bijgedragen aan het realiseren van de gewenste situatie en hoe de resultaten behaald zijn (</w:t>
      </w:r>
      <w:r w:rsidR="006F61FC">
        <w:rPr>
          <w:i/>
          <w:iCs/>
          <w:sz w:val="18"/>
          <w:szCs w:val="18"/>
        </w:rPr>
        <w:t>kwantitatief/</w:t>
      </w:r>
      <w:r>
        <w:rPr>
          <w:i/>
          <w:iCs/>
          <w:sz w:val="18"/>
          <w:szCs w:val="18"/>
        </w:rPr>
        <w:t xml:space="preserve"> kwalitatief). Gebruik hiervoor</w:t>
      </w:r>
      <w:r w:rsidR="006F61FC">
        <w:rPr>
          <w:i/>
          <w:iCs/>
          <w:sz w:val="18"/>
          <w:szCs w:val="18"/>
        </w:rPr>
        <w:t xml:space="preserve"> ook</w:t>
      </w:r>
      <w:r>
        <w:rPr>
          <w:i/>
          <w:iCs/>
          <w:sz w:val="18"/>
          <w:szCs w:val="18"/>
        </w:rPr>
        <w:t xml:space="preserve"> uw projectaanvraag. </w:t>
      </w:r>
    </w:p>
    <w:p w14:paraId="6C824017" w14:textId="77777777" w:rsidR="00A97112" w:rsidRPr="00413D99" w:rsidRDefault="00A97112" w:rsidP="00A97112">
      <w:pPr>
        <w:rPr>
          <w:i/>
          <w:iCs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A97112" w:rsidRPr="00413D99" w14:paraId="219D4A63" w14:textId="77777777" w:rsidTr="00E80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1555" w:type="dxa"/>
          </w:tcPr>
          <w:p w14:paraId="4DBF1028" w14:textId="3F7B286E" w:rsidR="00A97112" w:rsidRPr="00A97112" w:rsidRDefault="00A97112">
            <w:r>
              <w:t>GEWENSTE SITUATIE</w:t>
            </w:r>
          </w:p>
        </w:tc>
        <w:tc>
          <w:tcPr>
            <w:tcW w:w="7505" w:type="dxa"/>
          </w:tcPr>
          <w:p w14:paraId="6AFF7CB3" w14:textId="77777777" w:rsidR="00547037" w:rsidRDefault="00E42E41">
            <w:pPr>
              <w:rPr>
                <w:bCs/>
                <w:i/>
                <w:iCs/>
                <w:szCs w:val="18"/>
              </w:rPr>
            </w:pPr>
            <w:r>
              <w:rPr>
                <w:b w:val="0"/>
                <w:bCs/>
                <w:i/>
                <w:iCs/>
                <w:szCs w:val="18"/>
              </w:rPr>
              <w:t>Haal uit uw projectaanvraag</w:t>
            </w:r>
            <w:r w:rsidR="00A97112">
              <w:rPr>
                <w:b w:val="0"/>
                <w:bCs/>
                <w:i/>
                <w:iCs/>
                <w:szCs w:val="18"/>
              </w:rPr>
              <w:t>: wat heeft u opgeschreven als gewenste situatie</w:t>
            </w:r>
            <w:r w:rsidR="006F61FC">
              <w:rPr>
                <w:b w:val="0"/>
                <w:bCs/>
                <w:i/>
                <w:iCs/>
                <w:szCs w:val="18"/>
              </w:rPr>
              <w:t xml:space="preserve"> voor de door u gekozen onderdelen van goed werkgeverschap?</w:t>
            </w:r>
          </w:p>
          <w:p w14:paraId="1303DD98" w14:textId="77777777" w:rsidR="006F61FC" w:rsidRDefault="006F61FC">
            <w:pPr>
              <w:rPr>
                <w:b w:val="0"/>
                <w:bCs/>
                <w:i/>
                <w:iCs/>
                <w:szCs w:val="18"/>
              </w:rPr>
            </w:pPr>
          </w:p>
          <w:p w14:paraId="65DF9AC4" w14:textId="77777777" w:rsidR="006F61FC" w:rsidRDefault="006F61FC">
            <w:pPr>
              <w:rPr>
                <w:b w:val="0"/>
                <w:bCs/>
                <w:i/>
                <w:iCs/>
                <w:szCs w:val="18"/>
              </w:rPr>
            </w:pPr>
          </w:p>
          <w:p w14:paraId="37FCF590" w14:textId="77777777" w:rsidR="006F61FC" w:rsidRDefault="006F61FC">
            <w:pPr>
              <w:rPr>
                <w:b w:val="0"/>
                <w:bCs/>
                <w:i/>
                <w:iCs/>
                <w:szCs w:val="18"/>
              </w:rPr>
            </w:pPr>
          </w:p>
          <w:p w14:paraId="1174DEBA" w14:textId="77777777" w:rsidR="006F61FC" w:rsidRDefault="006F61FC">
            <w:pPr>
              <w:rPr>
                <w:b w:val="0"/>
                <w:bCs/>
                <w:i/>
                <w:iCs/>
                <w:szCs w:val="18"/>
              </w:rPr>
            </w:pPr>
          </w:p>
          <w:p w14:paraId="1E09CA3D" w14:textId="77777777" w:rsidR="006F61FC" w:rsidRDefault="006F61FC">
            <w:pPr>
              <w:rPr>
                <w:b w:val="0"/>
                <w:bCs/>
                <w:i/>
                <w:iCs/>
                <w:szCs w:val="18"/>
              </w:rPr>
            </w:pPr>
          </w:p>
          <w:p w14:paraId="39BE06A0" w14:textId="77777777" w:rsidR="006F61FC" w:rsidRDefault="006F61FC">
            <w:pPr>
              <w:rPr>
                <w:b w:val="0"/>
                <w:bCs/>
                <w:i/>
                <w:iCs/>
                <w:szCs w:val="18"/>
              </w:rPr>
            </w:pPr>
          </w:p>
          <w:p w14:paraId="0AE22B21" w14:textId="78A053DC" w:rsidR="006F61FC" w:rsidRPr="00E80D07" w:rsidRDefault="006F61FC">
            <w:pPr>
              <w:rPr>
                <w:i/>
              </w:rPr>
            </w:pPr>
          </w:p>
        </w:tc>
      </w:tr>
      <w:tr w:rsidR="00A97112" w:rsidRPr="00413D99" w14:paraId="6F63D5BB" w14:textId="77777777" w:rsidTr="00E80D07">
        <w:trPr>
          <w:trHeight w:val="1134"/>
        </w:trPr>
        <w:tc>
          <w:tcPr>
            <w:tcW w:w="1555" w:type="dxa"/>
          </w:tcPr>
          <w:p w14:paraId="4802FB1A" w14:textId="1359E42C" w:rsidR="00A97112" w:rsidRPr="00547037" w:rsidRDefault="0054703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RESULTATEN KWANTITATIEF</w:t>
            </w:r>
          </w:p>
        </w:tc>
        <w:tc>
          <w:tcPr>
            <w:tcW w:w="7505" w:type="dxa"/>
          </w:tcPr>
          <w:p w14:paraId="3F9E7E29" w14:textId="528DE44C" w:rsidR="006F61FC" w:rsidRDefault="00E42E41" w:rsidP="00E80D07">
            <w:pPr>
              <w:rPr>
                <w:i/>
                <w:iCs/>
                <w:szCs w:val="18"/>
              </w:rPr>
            </w:pPr>
            <w:r w:rsidRPr="00E42E41">
              <w:rPr>
                <w:i/>
                <w:iCs/>
                <w:szCs w:val="18"/>
              </w:rPr>
              <w:t>Haal uit uw projectaanvraag:</w:t>
            </w:r>
            <w:r>
              <w:rPr>
                <w:b/>
                <w:bCs/>
                <w:i/>
                <w:iCs/>
                <w:szCs w:val="18"/>
              </w:rPr>
              <w:t xml:space="preserve"> </w:t>
            </w:r>
            <w:r w:rsidR="00547037">
              <w:rPr>
                <w:i/>
                <w:iCs/>
                <w:szCs w:val="18"/>
              </w:rPr>
              <w:t>wat heeft u opgeschreven als kwantitatieve resultaten</w:t>
            </w:r>
            <w:r w:rsidR="006F61FC">
              <w:rPr>
                <w:i/>
                <w:iCs/>
                <w:szCs w:val="18"/>
              </w:rPr>
              <w:t xml:space="preserve"> </w:t>
            </w:r>
            <w:r w:rsidR="006F61FC" w:rsidRPr="006F61FC">
              <w:rPr>
                <w:i/>
                <w:iCs/>
                <w:szCs w:val="18"/>
              </w:rPr>
              <w:t>voor de door u gekozen onderdelen van goed werkgeverschap?</w:t>
            </w:r>
          </w:p>
          <w:p w14:paraId="3CCC9FDD" w14:textId="77777777" w:rsidR="006F61FC" w:rsidRDefault="006F61FC" w:rsidP="00E80D07">
            <w:pPr>
              <w:rPr>
                <w:i/>
                <w:iCs/>
                <w:szCs w:val="18"/>
              </w:rPr>
            </w:pPr>
          </w:p>
          <w:p w14:paraId="3C55CFA9" w14:textId="77777777" w:rsidR="006F61FC" w:rsidRDefault="006F61FC" w:rsidP="00E80D07">
            <w:pPr>
              <w:rPr>
                <w:i/>
                <w:iCs/>
                <w:szCs w:val="18"/>
              </w:rPr>
            </w:pPr>
          </w:p>
          <w:p w14:paraId="1082BB4E" w14:textId="77777777" w:rsidR="006F61FC" w:rsidRDefault="006F61FC" w:rsidP="00E80D07">
            <w:pPr>
              <w:rPr>
                <w:i/>
                <w:iCs/>
                <w:szCs w:val="18"/>
              </w:rPr>
            </w:pPr>
          </w:p>
          <w:p w14:paraId="14E03F89" w14:textId="77777777" w:rsidR="006F61FC" w:rsidRDefault="006F61FC" w:rsidP="00E80D07">
            <w:pPr>
              <w:rPr>
                <w:i/>
                <w:iCs/>
                <w:szCs w:val="18"/>
              </w:rPr>
            </w:pPr>
          </w:p>
          <w:p w14:paraId="4B92BDF4" w14:textId="77777777" w:rsidR="006F61FC" w:rsidRDefault="006F61FC" w:rsidP="00E80D07">
            <w:pPr>
              <w:rPr>
                <w:i/>
                <w:iCs/>
                <w:szCs w:val="18"/>
              </w:rPr>
            </w:pPr>
          </w:p>
          <w:p w14:paraId="00AAE611" w14:textId="77777777" w:rsidR="006F61FC" w:rsidRDefault="006F61FC" w:rsidP="00E80D07">
            <w:pPr>
              <w:rPr>
                <w:i/>
                <w:iCs/>
                <w:szCs w:val="18"/>
              </w:rPr>
            </w:pPr>
          </w:p>
          <w:p w14:paraId="3567EFB5" w14:textId="578E143A" w:rsidR="006F61FC" w:rsidRPr="00547037" w:rsidRDefault="006F61FC" w:rsidP="00E80D07">
            <w:pPr>
              <w:rPr>
                <w:i/>
                <w:iCs/>
                <w:szCs w:val="18"/>
              </w:rPr>
            </w:pPr>
          </w:p>
        </w:tc>
      </w:tr>
      <w:tr w:rsidR="00547037" w:rsidRPr="00413D99" w14:paraId="6979018B" w14:textId="77777777" w:rsidTr="00E80D07">
        <w:trPr>
          <w:trHeight w:val="1134"/>
        </w:trPr>
        <w:tc>
          <w:tcPr>
            <w:tcW w:w="1555" w:type="dxa"/>
          </w:tcPr>
          <w:p w14:paraId="4D96E3DA" w14:textId="66AC0B08" w:rsidR="00547037" w:rsidRPr="00547037" w:rsidRDefault="0054703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RESULTATEN KWALITATIEF</w:t>
            </w:r>
          </w:p>
        </w:tc>
        <w:tc>
          <w:tcPr>
            <w:tcW w:w="7505" w:type="dxa"/>
          </w:tcPr>
          <w:p w14:paraId="4C16593D" w14:textId="77777777" w:rsidR="00547037" w:rsidRDefault="00E65686" w:rsidP="00E80D07">
            <w:pPr>
              <w:tabs>
                <w:tab w:val="left" w:pos="825"/>
              </w:tabs>
              <w:rPr>
                <w:i/>
                <w:iCs/>
                <w:szCs w:val="18"/>
              </w:rPr>
            </w:pPr>
            <w:r w:rsidRPr="00E42E41">
              <w:rPr>
                <w:i/>
                <w:iCs/>
                <w:szCs w:val="18"/>
              </w:rPr>
              <w:t>Haal uit uw projectaanvraag:</w:t>
            </w:r>
            <w:r>
              <w:rPr>
                <w:b/>
                <w:bCs/>
                <w:i/>
                <w:iCs/>
                <w:szCs w:val="18"/>
              </w:rPr>
              <w:t xml:space="preserve"> </w:t>
            </w:r>
            <w:r w:rsidR="00547037">
              <w:rPr>
                <w:i/>
                <w:iCs/>
                <w:szCs w:val="18"/>
              </w:rPr>
              <w:t>wat heeft u opgeschreven als kwa</w:t>
            </w:r>
            <w:r w:rsidR="00FA7F1D">
              <w:rPr>
                <w:i/>
                <w:iCs/>
                <w:szCs w:val="18"/>
              </w:rPr>
              <w:t>l</w:t>
            </w:r>
            <w:r w:rsidR="00547037">
              <w:rPr>
                <w:i/>
                <w:iCs/>
                <w:szCs w:val="18"/>
              </w:rPr>
              <w:t>itatieve resultaten</w:t>
            </w:r>
            <w:r w:rsidR="006F61FC">
              <w:rPr>
                <w:i/>
                <w:iCs/>
                <w:szCs w:val="18"/>
              </w:rPr>
              <w:t xml:space="preserve"> </w:t>
            </w:r>
            <w:r w:rsidR="006F61FC" w:rsidRPr="006F61FC">
              <w:rPr>
                <w:i/>
                <w:iCs/>
                <w:szCs w:val="18"/>
              </w:rPr>
              <w:t>voor de door u gekozen onderdelen van goed werkgeverschap?</w:t>
            </w:r>
          </w:p>
          <w:p w14:paraId="5ABF9001" w14:textId="77777777" w:rsidR="006F61FC" w:rsidRDefault="006F61FC" w:rsidP="00E80D07">
            <w:pPr>
              <w:tabs>
                <w:tab w:val="left" w:pos="825"/>
              </w:tabs>
              <w:rPr>
                <w:i/>
                <w:iCs/>
                <w:szCs w:val="18"/>
              </w:rPr>
            </w:pPr>
          </w:p>
          <w:p w14:paraId="7F11D82F" w14:textId="77777777" w:rsidR="006F61FC" w:rsidRDefault="006F61FC" w:rsidP="00E80D07">
            <w:pPr>
              <w:tabs>
                <w:tab w:val="left" w:pos="825"/>
              </w:tabs>
              <w:rPr>
                <w:i/>
                <w:iCs/>
                <w:szCs w:val="18"/>
              </w:rPr>
            </w:pPr>
          </w:p>
          <w:p w14:paraId="018265D1" w14:textId="77777777" w:rsidR="006F61FC" w:rsidRDefault="006F61FC" w:rsidP="00E80D07">
            <w:pPr>
              <w:tabs>
                <w:tab w:val="left" w:pos="825"/>
              </w:tabs>
              <w:rPr>
                <w:i/>
                <w:iCs/>
                <w:szCs w:val="18"/>
              </w:rPr>
            </w:pPr>
          </w:p>
          <w:p w14:paraId="5417A494" w14:textId="77777777" w:rsidR="006F61FC" w:rsidRDefault="006F61FC" w:rsidP="00E80D07">
            <w:pPr>
              <w:tabs>
                <w:tab w:val="left" w:pos="825"/>
              </w:tabs>
              <w:rPr>
                <w:i/>
                <w:iCs/>
                <w:szCs w:val="18"/>
              </w:rPr>
            </w:pPr>
          </w:p>
          <w:p w14:paraId="69BA59D1" w14:textId="41FF2275" w:rsidR="006F61FC" w:rsidRDefault="006F61FC" w:rsidP="00E80D07">
            <w:pPr>
              <w:tabs>
                <w:tab w:val="left" w:pos="825"/>
              </w:tabs>
              <w:rPr>
                <w:i/>
                <w:iCs/>
                <w:szCs w:val="18"/>
              </w:rPr>
            </w:pPr>
          </w:p>
          <w:p w14:paraId="73D9B4D9" w14:textId="77777777" w:rsidR="008C321E" w:rsidRDefault="008C321E" w:rsidP="00E80D07">
            <w:pPr>
              <w:tabs>
                <w:tab w:val="left" w:pos="825"/>
              </w:tabs>
              <w:rPr>
                <w:i/>
                <w:iCs/>
                <w:szCs w:val="18"/>
              </w:rPr>
            </w:pPr>
          </w:p>
          <w:p w14:paraId="30AFF5E4" w14:textId="2D149BF7" w:rsidR="006F61FC" w:rsidRDefault="006F61FC" w:rsidP="00E80D07">
            <w:pPr>
              <w:tabs>
                <w:tab w:val="left" w:pos="825"/>
              </w:tabs>
              <w:rPr>
                <w:i/>
                <w:iCs/>
                <w:szCs w:val="18"/>
              </w:rPr>
            </w:pPr>
          </w:p>
        </w:tc>
      </w:tr>
      <w:tr w:rsidR="00547037" w:rsidRPr="00413D99" w14:paraId="51B54032" w14:textId="77777777" w:rsidTr="00E80D07">
        <w:trPr>
          <w:trHeight w:val="1134"/>
        </w:trPr>
        <w:tc>
          <w:tcPr>
            <w:tcW w:w="1555" w:type="dxa"/>
          </w:tcPr>
          <w:p w14:paraId="30BA7C87" w14:textId="0AEAE42B" w:rsidR="00547037" w:rsidRPr="00547037" w:rsidRDefault="0054703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EVALUATIE</w:t>
            </w:r>
          </w:p>
        </w:tc>
        <w:tc>
          <w:tcPr>
            <w:tcW w:w="7505" w:type="dxa"/>
          </w:tcPr>
          <w:p w14:paraId="4F47803B" w14:textId="52EE364B" w:rsidR="006D6749" w:rsidRDefault="0039012A" w:rsidP="006D6749">
            <w:pPr>
              <w:spacing w:line="240" w:lineRule="auto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 xml:space="preserve">Heeft u de gewenste situatie </w:t>
            </w:r>
            <w:r w:rsidR="00D64390">
              <w:rPr>
                <w:bCs/>
                <w:i/>
                <w:iCs/>
                <w:sz w:val="18"/>
                <w:szCs w:val="18"/>
              </w:rPr>
              <w:t xml:space="preserve">gerealiseerd? Zo niet, hoe kwam dat? En heeft u de genoemde resultaten behaald? Zo niet, hoe kwam dat? </w:t>
            </w:r>
          </w:p>
          <w:p w14:paraId="1A1FF980" w14:textId="77777777" w:rsidR="006F61FC" w:rsidRDefault="006F61FC" w:rsidP="006D6749">
            <w:pPr>
              <w:spacing w:line="240" w:lineRule="auto"/>
              <w:rPr>
                <w:bCs/>
                <w:i/>
                <w:iCs/>
                <w:sz w:val="18"/>
                <w:szCs w:val="18"/>
              </w:rPr>
            </w:pPr>
          </w:p>
          <w:p w14:paraId="15984C72" w14:textId="77777777" w:rsidR="006F61FC" w:rsidRDefault="006F61FC" w:rsidP="006D6749">
            <w:pPr>
              <w:spacing w:line="240" w:lineRule="auto"/>
              <w:rPr>
                <w:bCs/>
                <w:i/>
                <w:iCs/>
                <w:sz w:val="18"/>
                <w:szCs w:val="18"/>
              </w:rPr>
            </w:pPr>
          </w:p>
          <w:p w14:paraId="78F8D527" w14:textId="77777777" w:rsidR="006F61FC" w:rsidRDefault="006F61FC" w:rsidP="006D6749">
            <w:pPr>
              <w:spacing w:line="240" w:lineRule="auto"/>
              <w:rPr>
                <w:bCs/>
                <w:i/>
                <w:iCs/>
                <w:sz w:val="18"/>
                <w:szCs w:val="18"/>
              </w:rPr>
            </w:pPr>
          </w:p>
          <w:p w14:paraId="57CF0CD4" w14:textId="77777777" w:rsidR="006F61FC" w:rsidRDefault="006F61FC" w:rsidP="006D6749">
            <w:pPr>
              <w:spacing w:line="240" w:lineRule="auto"/>
              <w:rPr>
                <w:bCs/>
                <w:i/>
                <w:iCs/>
                <w:sz w:val="18"/>
                <w:szCs w:val="18"/>
              </w:rPr>
            </w:pPr>
          </w:p>
          <w:p w14:paraId="5BF5AD36" w14:textId="77777777" w:rsidR="006F61FC" w:rsidRDefault="006F61FC" w:rsidP="006D6749">
            <w:pPr>
              <w:spacing w:line="240" w:lineRule="auto"/>
              <w:rPr>
                <w:bCs/>
                <w:i/>
                <w:iCs/>
                <w:sz w:val="18"/>
                <w:szCs w:val="18"/>
              </w:rPr>
            </w:pPr>
          </w:p>
          <w:p w14:paraId="3700A673" w14:textId="77777777" w:rsidR="006F61FC" w:rsidRDefault="006F61FC" w:rsidP="006D6749">
            <w:pPr>
              <w:spacing w:line="240" w:lineRule="auto"/>
              <w:rPr>
                <w:bCs/>
                <w:i/>
                <w:iCs/>
                <w:sz w:val="18"/>
                <w:szCs w:val="18"/>
              </w:rPr>
            </w:pPr>
          </w:p>
          <w:p w14:paraId="6FEFF9B0" w14:textId="77777777" w:rsidR="006F61FC" w:rsidRDefault="006F61FC" w:rsidP="006D6749">
            <w:pPr>
              <w:spacing w:line="240" w:lineRule="auto"/>
              <w:rPr>
                <w:bCs/>
                <w:i/>
                <w:iCs/>
                <w:sz w:val="18"/>
                <w:szCs w:val="18"/>
              </w:rPr>
            </w:pPr>
          </w:p>
          <w:p w14:paraId="25D9D816" w14:textId="77777777" w:rsidR="006F61FC" w:rsidRDefault="006F61FC" w:rsidP="006D6749">
            <w:pPr>
              <w:spacing w:line="240" w:lineRule="auto"/>
              <w:rPr>
                <w:bCs/>
                <w:i/>
                <w:iCs/>
                <w:sz w:val="18"/>
                <w:szCs w:val="18"/>
              </w:rPr>
            </w:pPr>
          </w:p>
          <w:p w14:paraId="06814ECB" w14:textId="77777777" w:rsidR="006F61FC" w:rsidRDefault="006F61FC" w:rsidP="006D6749">
            <w:pPr>
              <w:spacing w:line="240" w:lineRule="auto"/>
              <w:rPr>
                <w:bCs/>
                <w:i/>
                <w:iCs/>
                <w:sz w:val="18"/>
                <w:szCs w:val="18"/>
              </w:rPr>
            </w:pPr>
          </w:p>
          <w:p w14:paraId="24E15EC6" w14:textId="77777777" w:rsidR="006F61FC" w:rsidRDefault="006F61FC" w:rsidP="006D6749">
            <w:pPr>
              <w:spacing w:line="240" w:lineRule="auto"/>
              <w:rPr>
                <w:bCs/>
                <w:i/>
                <w:iCs/>
                <w:sz w:val="18"/>
                <w:szCs w:val="18"/>
              </w:rPr>
            </w:pPr>
          </w:p>
          <w:p w14:paraId="237608E4" w14:textId="77777777" w:rsidR="006F61FC" w:rsidRDefault="006F61FC" w:rsidP="006D6749">
            <w:pPr>
              <w:spacing w:line="240" w:lineRule="auto"/>
              <w:rPr>
                <w:bCs/>
                <w:i/>
                <w:iCs/>
                <w:sz w:val="18"/>
                <w:szCs w:val="18"/>
              </w:rPr>
            </w:pPr>
          </w:p>
          <w:p w14:paraId="15BC4070" w14:textId="77777777" w:rsidR="006F61FC" w:rsidRPr="00E80D07" w:rsidRDefault="006F61FC" w:rsidP="006D6749">
            <w:pPr>
              <w:spacing w:line="240" w:lineRule="auto"/>
              <w:rPr>
                <w:bCs/>
                <w:i/>
                <w:iCs/>
                <w:sz w:val="18"/>
                <w:szCs w:val="18"/>
              </w:rPr>
            </w:pPr>
          </w:p>
          <w:p w14:paraId="7D48175D" w14:textId="7CE744CE" w:rsidR="00664A74" w:rsidRPr="00E80D07" w:rsidRDefault="00664A74" w:rsidP="00E80D07">
            <w:pPr>
              <w:spacing w:line="240" w:lineRule="auto"/>
              <w:rPr>
                <w:bCs/>
                <w:i/>
                <w:iCs/>
                <w:sz w:val="18"/>
                <w:szCs w:val="18"/>
              </w:rPr>
            </w:pPr>
          </w:p>
        </w:tc>
      </w:tr>
    </w:tbl>
    <w:p w14:paraId="74E58052" w14:textId="77777777" w:rsidR="00A97112" w:rsidRDefault="00A97112" w:rsidP="00F03261">
      <w:pPr>
        <w:rPr>
          <w:b/>
          <w:bCs/>
        </w:rPr>
      </w:pPr>
    </w:p>
    <w:p w14:paraId="6EA51C0A" w14:textId="77777777" w:rsidR="00EB4D7F" w:rsidRDefault="00EB4D7F">
      <w:pPr>
        <w:spacing w:line="280" w:lineRule="atLeast"/>
        <w:ind w:left="851" w:hanging="851"/>
        <w:rPr>
          <w:b/>
          <w:bCs/>
        </w:rPr>
      </w:pPr>
      <w:r>
        <w:rPr>
          <w:b/>
          <w:bCs/>
        </w:rPr>
        <w:br w:type="page"/>
      </w:r>
    </w:p>
    <w:p w14:paraId="20931BC4" w14:textId="3FC520A0" w:rsidR="002918E3" w:rsidRDefault="00EB4D7F" w:rsidP="002918E3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3</w:t>
      </w:r>
      <w:r w:rsidR="002918E3">
        <w:tab/>
      </w:r>
      <w:r w:rsidR="0012781F">
        <w:rPr>
          <w:b/>
          <w:bCs/>
        </w:rPr>
        <w:t>Impact en effectiviteit</w:t>
      </w:r>
    </w:p>
    <w:p w14:paraId="16318B65" w14:textId="6C8CAFE4" w:rsidR="0012781F" w:rsidRPr="0012781F" w:rsidRDefault="007D269E" w:rsidP="00180325">
      <w:r>
        <w:rPr>
          <w:bCs/>
          <w:i/>
          <w:iCs/>
          <w:sz w:val="18"/>
          <w:szCs w:val="18"/>
        </w:rPr>
        <w:t xml:space="preserve">Geef per onderdeel </w:t>
      </w:r>
      <w:r w:rsidRPr="2C4102F1">
        <w:rPr>
          <w:i/>
          <w:iCs/>
          <w:sz w:val="18"/>
          <w:szCs w:val="18"/>
        </w:rPr>
        <w:t>va</w:t>
      </w:r>
      <w:r w:rsidR="01C242DA" w:rsidRPr="2C4102F1">
        <w:rPr>
          <w:i/>
          <w:iCs/>
          <w:sz w:val="18"/>
          <w:szCs w:val="18"/>
        </w:rPr>
        <w:t xml:space="preserve">n </w:t>
      </w:r>
      <w:r w:rsidR="003333DE">
        <w:rPr>
          <w:bCs/>
          <w:i/>
          <w:iCs/>
          <w:sz w:val="18"/>
          <w:szCs w:val="18"/>
        </w:rPr>
        <w:t xml:space="preserve">Goed Werkgeverschap dat u heeft uitgevoerd (minimaal 2) de impact en effectiviteit </w:t>
      </w:r>
      <w:r w:rsidR="00A31CBB">
        <w:rPr>
          <w:bCs/>
          <w:i/>
          <w:iCs/>
          <w:sz w:val="18"/>
          <w:szCs w:val="18"/>
        </w:rPr>
        <w:t>van de uitgevoerde maatregelen</w:t>
      </w:r>
      <w:r w:rsidR="003333DE">
        <w:rPr>
          <w:bCs/>
          <w:i/>
          <w:iCs/>
          <w:sz w:val="18"/>
          <w:szCs w:val="18"/>
        </w:rPr>
        <w:t xml:space="preserve"> aan. Het gaat zowel om directe als ook indirecte effecten van het project. </w:t>
      </w:r>
      <w:r w:rsidR="009B2AF6">
        <w:rPr>
          <w:bCs/>
          <w:i/>
          <w:iCs/>
          <w:sz w:val="18"/>
          <w:szCs w:val="18"/>
        </w:rPr>
        <w:t xml:space="preserve">Het kan zijn dat een aantal genoemde </w:t>
      </w:r>
      <w:r w:rsidR="00F74053">
        <w:rPr>
          <w:bCs/>
          <w:i/>
          <w:iCs/>
          <w:sz w:val="18"/>
          <w:szCs w:val="18"/>
        </w:rPr>
        <w:t>effecten voor u niet van toepassing zijn. Geef dat dan aan</w:t>
      </w:r>
      <w:r w:rsidR="004174DD">
        <w:rPr>
          <w:bCs/>
          <w:i/>
          <w:iCs/>
          <w:sz w:val="18"/>
          <w:szCs w:val="18"/>
        </w:rPr>
        <w:t xml:space="preserve">. In </w:t>
      </w:r>
      <w:r w:rsidR="00F74053">
        <w:rPr>
          <w:bCs/>
          <w:i/>
          <w:iCs/>
          <w:sz w:val="18"/>
          <w:szCs w:val="18"/>
        </w:rPr>
        <w:t xml:space="preserve">principe is dat geen probleem, wij gebruiken dit instrument om de impact en effectiviteit van de regeling te evalueren. </w:t>
      </w:r>
      <w:r w:rsidR="004174DD">
        <w:rPr>
          <w:bCs/>
          <w:i/>
          <w:iCs/>
          <w:sz w:val="18"/>
          <w:szCs w:val="18"/>
        </w:rPr>
        <w:t xml:space="preserve">Ook kan het zijn dat u geen exacte gegevens weet. Maak dan een zo’n accuraat mogelijke schatting. </w:t>
      </w:r>
    </w:p>
    <w:p w14:paraId="2671D975" w14:textId="77777777" w:rsidR="0012781F" w:rsidRDefault="0012781F" w:rsidP="002918E3">
      <w:pPr>
        <w:spacing w:line="240" w:lineRule="auto"/>
        <w:rPr>
          <w:b/>
          <w:bCs/>
        </w:rPr>
      </w:pPr>
    </w:p>
    <w:p w14:paraId="64526F06" w14:textId="3D43B0BE" w:rsidR="00CF696A" w:rsidRPr="00953DB6" w:rsidRDefault="003E5EF9" w:rsidP="00953DB6">
      <w:pPr>
        <w:pStyle w:val="Lijstalinea"/>
        <w:numPr>
          <w:ilvl w:val="0"/>
          <w:numId w:val="19"/>
        </w:numPr>
        <w:rPr>
          <w:i/>
          <w:iCs/>
          <w:sz w:val="18"/>
          <w:szCs w:val="18"/>
        </w:rPr>
      </w:pPr>
      <w:r w:rsidRPr="00413D99">
        <w:rPr>
          <w:i/>
          <w:iCs/>
          <w:sz w:val="18"/>
          <w:szCs w:val="18"/>
        </w:rPr>
        <w:t xml:space="preserve">Het ontwikkelen, verbeteren en implementeren van maatregelen die </w:t>
      </w:r>
      <w:r w:rsidRPr="00413D99">
        <w:rPr>
          <w:b/>
          <w:bCs/>
          <w:i/>
          <w:iCs/>
          <w:sz w:val="18"/>
          <w:szCs w:val="18"/>
        </w:rPr>
        <w:t>inclusie</w:t>
      </w:r>
      <w:r w:rsidRPr="00413D99">
        <w:rPr>
          <w:i/>
          <w:iCs/>
          <w:sz w:val="18"/>
          <w:szCs w:val="18"/>
        </w:rPr>
        <w:t xml:space="preserve"> bevorderen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7792"/>
        <w:gridCol w:w="1268"/>
      </w:tblGrid>
      <w:tr w:rsidR="009B2AF6" w:rsidRPr="008A1459" w14:paraId="77D0A3EE" w14:textId="736D99E6" w:rsidTr="009B2A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4EB600C5" w14:textId="752A9DC9" w:rsidR="009B2AF6" w:rsidRPr="009B2AF6" w:rsidRDefault="009B2AF6">
            <w:pPr>
              <w:rPr>
                <w:bCs/>
              </w:rPr>
            </w:pPr>
            <w:r w:rsidRPr="009B2AF6">
              <w:rPr>
                <w:b w:val="0"/>
                <w:bCs/>
              </w:rPr>
              <w:t>Kwantitatief</w:t>
            </w:r>
          </w:p>
        </w:tc>
      </w:tr>
      <w:tr w:rsidR="00466530" w:rsidRPr="008A1459" w14:paraId="6E78FA04" w14:textId="142D54D7" w:rsidTr="009B2AF6">
        <w:trPr>
          <w:trHeight w:val="380"/>
        </w:trPr>
        <w:tc>
          <w:tcPr>
            <w:tcW w:w="4300" w:type="pct"/>
          </w:tcPr>
          <w:p w14:paraId="1A2DEA0F" w14:textId="7DD1927A" w:rsidR="00466530" w:rsidRPr="001F4D89" w:rsidRDefault="00466530">
            <w:r>
              <w:t xml:space="preserve">Aantal werknemers dat aangeeft meer inclusie op de werkvloer te ervaren door project. </w:t>
            </w:r>
          </w:p>
        </w:tc>
        <w:tc>
          <w:tcPr>
            <w:tcW w:w="700" w:type="pct"/>
          </w:tcPr>
          <w:p w14:paraId="2A1C7C52" w14:textId="77777777" w:rsidR="00466530" w:rsidRDefault="00466530"/>
        </w:tc>
      </w:tr>
      <w:tr w:rsidR="009B2AF6" w:rsidRPr="008A1459" w14:paraId="6705A80F" w14:textId="149D24A2" w:rsidTr="009B2AF6">
        <w:trPr>
          <w:trHeight w:val="380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6B9322A1" w14:textId="01E74D5A" w:rsidR="009B2AF6" w:rsidRPr="009B2AF6" w:rsidRDefault="009B2AF6">
            <w:pPr>
              <w:rPr>
                <w:bCs/>
              </w:rPr>
            </w:pPr>
            <w:r w:rsidRPr="009B2AF6">
              <w:rPr>
                <w:bCs/>
              </w:rPr>
              <w:t>Kwalitatief</w:t>
            </w:r>
          </w:p>
        </w:tc>
      </w:tr>
      <w:tr w:rsidR="009B2AF6" w:rsidRPr="008A1459" w14:paraId="16893CA2" w14:textId="1045EA10" w:rsidTr="009B2AF6">
        <w:trPr>
          <w:trHeight w:val="380"/>
        </w:trPr>
        <w:tc>
          <w:tcPr>
            <w:tcW w:w="5000" w:type="pct"/>
            <w:gridSpan w:val="2"/>
          </w:tcPr>
          <w:p w14:paraId="6531342A" w14:textId="4C93BB64" w:rsidR="009B2AF6" w:rsidRDefault="009B2AF6">
            <w:pPr>
              <w:rPr>
                <w:bCs/>
              </w:rPr>
            </w:pPr>
            <w:r>
              <w:rPr>
                <w:bCs/>
              </w:rPr>
              <w:t>Manieren waarop werkgever inclusie op de werkvloer vastlegt in de organisatie, bijvoorbeeld in beleid, structurele afspraken, arbeidsvoorwaarden et cetera.</w:t>
            </w:r>
          </w:p>
        </w:tc>
      </w:tr>
      <w:tr w:rsidR="009B2AF6" w:rsidRPr="008A1459" w14:paraId="0780B7FC" w14:textId="77777777" w:rsidTr="009B2AF6">
        <w:trPr>
          <w:trHeight w:val="380"/>
        </w:trPr>
        <w:tc>
          <w:tcPr>
            <w:tcW w:w="5000" w:type="pct"/>
            <w:gridSpan w:val="2"/>
          </w:tcPr>
          <w:p w14:paraId="309F5D36" w14:textId="77777777" w:rsidR="009B2AF6" w:rsidRDefault="009B2AF6">
            <w:pPr>
              <w:rPr>
                <w:bCs/>
              </w:rPr>
            </w:pPr>
          </w:p>
          <w:p w14:paraId="2BD78E74" w14:textId="08D36391" w:rsidR="009B2AF6" w:rsidRDefault="009B2AF6">
            <w:pPr>
              <w:rPr>
                <w:bCs/>
              </w:rPr>
            </w:pPr>
          </w:p>
        </w:tc>
      </w:tr>
      <w:tr w:rsidR="009B2AF6" w:rsidRPr="008A1459" w14:paraId="3F005009" w14:textId="6A6A975D" w:rsidTr="009B2AF6">
        <w:trPr>
          <w:trHeight w:val="380"/>
        </w:trPr>
        <w:tc>
          <w:tcPr>
            <w:tcW w:w="5000" w:type="pct"/>
            <w:gridSpan w:val="2"/>
          </w:tcPr>
          <w:p w14:paraId="3597E2B5" w14:textId="573E1646" w:rsidR="009B2AF6" w:rsidRPr="009816D6" w:rsidRDefault="009B2AF6" w:rsidP="009816D6">
            <w:pPr>
              <w:rPr>
                <w:bCs/>
              </w:rPr>
            </w:pPr>
            <w:r>
              <w:rPr>
                <w:bCs/>
              </w:rPr>
              <w:t xml:space="preserve">Voorbeelden hoe project heeft bijgedragen aan inclusie op de werkvloer, ofwel </w:t>
            </w:r>
            <w:r w:rsidRPr="009816D6">
              <w:rPr>
                <w:bCs/>
              </w:rPr>
              <w:t xml:space="preserve">een werkvloer waarbij obstakels voor de capaciteiten, mogelijkheden en waardigheid van elk individu worden verwijderd, zodat deze volledig en op gelijke voet aan de organisatie kan deelnemen. </w:t>
            </w:r>
          </w:p>
          <w:p w14:paraId="163DAA9F" w14:textId="77777777" w:rsidR="009B2AF6" w:rsidRDefault="009B2AF6" w:rsidP="009816D6">
            <w:pPr>
              <w:rPr>
                <w:bCs/>
              </w:rPr>
            </w:pPr>
          </w:p>
        </w:tc>
      </w:tr>
      <w:tr w:rsidR="009B2AF6" w:rsidRPr="008A1459" w14:paraId="7D2DB74A" w14:textId="77777777" w:rsidTr="009B2AF6">
        <w:trPr>
          <w:trHeight w:val="380"/>
        </w:trPr>
        <w:tc>
          <w:tcPr>
            <w:tcW w:w="5000" w:type="pct"/>
            <w:gridSpan w:val="2"/>
          </w:tcPr>
          <w:p w14:paraId="4299EB16" w14:textId="77777777" w:rsidR="009B2AF6" w:rsidRDefault="009B2AF6" w:rsidP="009816D6">
            <w:pPr>
              <w:rPr>
                <w:bCs/>
              </w:rPr>
            </w:pPr>
          </w:p>
          <w:p w14:paraId="6CD331E3" w14:textId="6CC7A88C" w:rsidR="009B2AF6" w:rsidRDefault="009B2AF6" w:rsidP="009816D6">
            <w:pPr>
              <w:rPr>
                <w:bCs/>
              </w:rPr>
            </w:pPr>
          </w:p>
        </w:tc>
      </w:tr>
      <w:tr w:rsidR="009B2AF6" w:rsidRPr="008A1459" w14:paraId="6ED2270E" w14:textId="25B782F3" w:rsidTr="009B2AF6">
        <w:trPr>
          <w:trHeight w:val="380"/>
        </w:trPr>
        <w:tc>
          <w:tcPr>
            <w:tcW w:w="5000" w:type="pct"/>
            <w:gridSpan w:val="2"/>
          </w:tcPr>
          <w:p w14:paraId="0C2762D9" w14:textId="2B46D3F5" w:rsidR="009B2AF6" w:rsidRDefault="009B2AF6">
            <w:pPr>
              <w:rPr>
                <w:bCs/>
              </w:rPr>
            </w:pPr>
            <w:r>
              <w:rPr>
                <w:bCs/>
              </w:rPr>
              <w:t>Manieren waarop werknemers invloed kunnen uitoefenen op inclusie(beleid) door project</w:t>
            </w:r>
          </w:p>
        </w:tc>
      </w:tr>
      <w:tr w:rsidR="009B2AF6" w:rsidRPr="008A1459" w14:paraId="4D2BEE54" w14:textId="77777777" w:rsidTr="009B2AF6">
        <w:trPr>
          <w:trHeight w:val="380"/>
        </w:trPr>
        <w:tc>
          <w:tcPr>
            <w:tcW w:w="5000" w:type="pct"/>
            <w:gridSpan w:val="2"/>
          </w:tcPr>
          <w:p w14:paraId="15F2474C" w14:textId="77777777" w:rsidR="009B2AF6" w:rsidRDefault="009B2AF6">
            <w:pPr>
              <w:rPr>
                <w:bCs/>
              </w:rPr>
            </w:pPr>
          </w:p>
          <w:p w14:paraId="175FB192" w14:textId="25DC77F2" w:rsidR="009B2AF6" w:rsidRDefault="009B2AF6">
            <w:pPr>
              <w:rPr>
                <w:bCs/>
              </w:rPr>
            </w:pPr>
          </w:p>
        </w:tc>
      </w:tr>
      <w:tr w:rsidR="009B2AF6" w:rsidRPr="008A1459" w14:paraId="012E15C5" w14:textId="17B21862" w:rsidTr="009B2AF6">
        <w:trPr>
          <w:trHeight w:val="380"/>
        </w:trPr>
        <w:tc>
          <w:tcPr>
            <w:tcW w:w="5000" w:type="pct"/>
            <w:gridSpan w:val="2"/>
          </w:tcPr>
          <w:p w14:paraId="265E1CE1" w14:textId="0CB10B21" w:rsidR="009B2AF6" w:rsidRDefault="009B2AF6">
            <w:pPr>
              <w:rPr>
                <w:bCs/>
              </w:rPr>
            </w:pPr>
            <w:r>
              <w:rPr>
                <w:bCs/>
              </w:rPr>
              <w:t>Nieuwe manieren hoe werknemers zich kunnen uitspreken over discriminatie, ongewenst gedrag, inclusie, diversiteit door het project</w:t>
            </w:r>
          </w:p>
        </w:tc>
      </w:tr>
      <w:tr w:rsidR="009B2AF6" w:rsidRPr="008A1459" w14:paraId="63FD55D9" w14:textId="77777777" w:rsidTr="009B2AF6">
        <w:trPr>
          <w:trHeight w:val="380"/>
        </w:trPr>
        <w:tc>
          <w:tcPr>
            <w:tcW w:w="5000" w:type="pct"/>
            <w:gridSpan w:val="2"/>
          </w:tcPr>
          <w:p w14:paraId="1B8B58E3" w14:textId="77777777" w:rsidR="009B2AF6" w:rsidRDefault="009B2AF6">
            <w:pPr>
              <w:rPr>
                <w:bCs/>
              </w:rPr>
            </w:pPr>
          </w:p>
          <w:p w14:paraId="514BCCD1" w14:textId="0AA5F3EC" w:rsidR="009B2AF6" w:rsidRDefault="009B2AF6">
            <w:pPr>
              <w:rPr>
                <w:bCs/>
              </w:rPr>
            </w:pPr>
          </w:p>
        </w:tc>
      </w:tr>
    </w:tbl>
    <w:p w14:paraId="0F313322" w14:textId="6BB2A758" w:rsidR="0012781F" w:rsidRDefault="0012781F" w:rsidP="0012781F">
      <w:pPr>
        <w:rPr>
          <w:i/>
          <w:iCs/>
          <w:sz w:val="18"/>
          <w:szCs w:val="18"/>
          <w:lang w:val="de-DE"/>
        </w:rPr>
      </w:pPr>
    </w:p>
    <w:p w14:paraId="1FB6A756" w14:textId="77777777" w:rsidR="00C625FE" w:rsidRPr="00F74053" w:rsidRDefault="00C625FE" w:rsidP="00C625FE">
      <w:pPr>
        <w:pStyle w:val="Lijstalinea"/>
        <w:numPr>
          <w:ilvl w:val="0"/>
          <w:numId w:val="19"/>
        </w:numPr>
        <w:rPr>
          <w:i/>
          <w:iCs/>
          <w:sz w:val="18"/>
          <w:szCs w:val="18"/>
        </w:rPr>
      </w:pPr>
      <w:r w:rsidRPr="00413D99">
        <w:rPr>
          <w:i/>
          <w:iCs/>
          <w:sz w:val="18"/>
          <w:szCs w:val="18"/>
        </w:rPr>
        <w:t xml:space="preserve">Het ontwikkelen, verbeteren en implementeren van een </w:t>
      </w:r>
      <w:r w:rsidRPr="00413D99">
        <w:rPr>
          <w:b/>
          <w:bCs/>
          <w:i/>
          <w:iCs/>
          <w:sz w:val="18"/>
          <w:szCs w:val="18"/>
        </w:rPr>
        <w:t>leercultuur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7792"/>
        <w:gridCol w:w="1268"/>
      </w:tblGrid>
      <w:tr w:rsidR="00C625FE" w:rsidRPr="008A1459" w14:paraId="1CF26D66" w14:textId="77777777" w:rsidTr="00C50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3D3E5FEA" w14:textId="77777777" w:rsidR="00C625FE" w:rsidRDefault="00C625FE" w:rsidP="00C50F49">
            <w:pPr>
              <w:rPr>
                <w:bCs/>
                <w:u w:val="single"/>
              </w:rPr>
            </w:pPr>
            <w:r w:rsidRPr="009B2AF6">
              <w:rPr>
                <w:b w:val="0"/>
                <w:bCs/>
              </w:rPr>
              <w:t>Kwantitatief</w:t>
            </w:r>
          </w:p>
        </w:tc>
      </w:tr>
      <w:tr w:rsidR="00C625FE" w:rsidRPr="008A1459" w14:paraId="6ECC079F" w14:textId="77777777" w:rsidTr="00C50F49">
        <w:trPr>
          <w:trHeight w:val="380"/>
        </w:trPr>
        <w:tc>
          <w:tcPr>
            <w:tcW w:w="4300" w:type="pct"/>
          </w:tcPr>
          <w:p w14:paraId="1B5BB048" w14:textId="77777777" w:rsidR="00C625FE" w:rsidRPr="001F4D89" w:rsidRDefault="00C625FE" w:rsidP="00C50F49">
            <w:r>
              <w:t xml:space="preserve">Aantal ‘leren op de werkvloer’-situaties dat door project tot stand is gekomen binnen de organisatie, denk aan mentoren, buddysystemen of leerling-gezel-samenwerkingen. </w:t>
            </w:r>
          </w:p>
        </w:tc>
        <w:tc>
          <w:tcPr>
            <w:tcW w:w="700" w:type="pct"/>
          </w:tcPr>
          <w:p w14:paraId="278685E9" w14:textId="77777777" w:rsidR="00C625FE" w:rsidRDefault="00C625FE" w:rsidP="00C50F49"/>
        </w:tc>
      </w:tr>
      <w:tr w:rsidR="00C625FE" w:rsidRPr="008A1459" w14:paraId="14037162" w14:textId="77777777" w:rsidTr="00C50F49">
        <w:trPr>
          <w:trHeight w:val="380"/>
        </w:trPr>
        <w:tc>
          <w:tcPr>
            <w:tcW w:w="4300" w:type="pct"/>
          </w:tcPr>
          <w:p w14:paraId="244D3FA5" w14:textId="77777777" w:rsidR="00C625FE" w:rsidRPr="008A1459" w:rsidRDefault="00C625FE" w:rsidP="00C50F49">
            <w:pPr>
              <w:rPr>
                <w:bCs/>
              </w:rPr>
            </w:pPr>
            <w:r>
              <w:rPr>
                <w:bCs/>
              </w:rPr>
              <w:t>Aantal werknemers dat door project een scholing of training is gaan volgen</w:t>
            </w:r>
          </w:p>
        </w:tc>
        <w:tc>
          <w:tcPr>
            <w:tcW w:w="700" w:type="pct"/>
          </w:tcPr>
          <w:p w14:paraId="428F7189" w14:textId="77777777" w:rsidR="00C625FE" w:rsidRDefault="00C625FE" w:rsidP="00C50F49">
            <w:pPr>
              <w:rPr>
                <w:bCs/>
              </w:rPr>
            </w:pPr>
          </w:p>
        </w:tc>
      </w:tr>
      <w:tr w:rsidR="00C625FE" w:rsidRPr="008A1459" w14:paraId="5D43DC26" w14:textId="77777777" w:rsidTr="00C50F49">
        <w:trPr>
          <w:trHeight w:val="380"/>
        </w:trPr>
        <w:tc>
          <w:tcPr>
            <w:tcW w:w="4300" w:type="pct"/>
          </w:tcPr>
          <w:p w14:paraId="6321838F" w14:textId="77777777" w:rsidR="00C625FE" w:rsidRPr="00CA7EA5" w:rsidRDefault="00C625FE" w:rsidP="00C50F49">
            <w:pPr>
              <w:rPr>
                <w:bCs/>
              </w:rPr>
            </w:pPr>
            <w:r>
              <w:rPr>
                <w:bCs/>
              </w:rPr>
              <w:t xml:space="preserve">Aantal euro </w:t>
            </w:r>
            <w:r>
              <w:rPr>
                <w:bCs/>
                <w:i/>
                <w:iCs/>
              </w:rPr>
              <w:t>extra</w:t>
            </w:r>
            <w:r>
              <w:rPr>
                <w:bCs/>
              </w:rPr>
              <w:t xml:space="preserve"> dat de werkgever investeert in bij- en/of omscholing van werknemers door project</w:t>
            </w:r>
          </w:p>
        </w:tc>
        <w:tc>
          <w:tcPr>
            <w:tcW w:w="700" w:type="pct"/>
          </w:tcPr>
          <w:p w14:paraId="17C0DF51" w14:textId="77777777" w:rsidR="00C625FE" w:rsidRDefault="00C625FE" w:rsidP="00C50F49">
            <w:pPr>
              <w:rPr>
                <w:bCs/>
              </w:rPr>
            </w:pPr>
          </w:p>
        </w:tc>
      </w:tr>
      <w:tr w:rsidR="00C625FE" w:rsidRPr="008A1459" w14:paraId="2A9396F7" w14:textId="77777777" w:rsidTr="00C50F49">
        <w:trPr>
          <w:trHeight w:val="380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0F6180B7" w14:textId="77777777" w:rsidR="00C625FE" w:rsidRPr="009B2AF6" w:rsidRDefault="00C625FE" w:rsidP="00C50F49">
            <w:pPr>
              <w:rPr>
                <w:bCs/>
              </w:rPr>
            </w:pPr>
            <w:r w:rsidRPr="009B2AF6">
              <w:rPr>
                <w:bCs/>
              </w:rPr>
              <w:t>Kwalitatief</w:t>
            </w:r>
          </w:p>
        </w:tc>
      </w:tr>
      <w:tr w:rsidR="00C625FE" w:rsidRPr="008A1459" w14:paraId="309E625C" w14:textId="77777777" w:rsidTr="00C50F49">
        <w:trPr>
          <w:trHeight w:val="380"/>
        </w:trPr>
        <w:tc>
          <w:tcPr>
            <w:tcW w:w="5000" w:type="pct"/>
            <w:gridSpan w:val="2"/>
          </w:tcPr>
          <w:p w14:paraId="7B135B31" w14:textId="77777777" w:rsidR="00C625FE" w:rsidRDefault="00C625FE" w:rsidP="00C50F49">
            <w:pPr>
              <w:rPr>
                <w:bCs/>
              </w:rPr>
            </w:pPr>
            <w:r>
              <w:rPr>
                <w:bCs/>
              </w:rPr>
              <w:t>Manieren waarop het project heeft bijgedragen aan een werkomgeving waar een leercultuur heerst</w:t>
            </w:r>
          </w:p>
        </w:tc>
      </w:tr>
      <w:tr w:rsidR="00C625FE" w:rsidRPr="008A1459" w14:paraId="1D5C03F1" w14:textId="77777777" w:rsidTr="00C50F49">
        <w:trPr>
          <w:trHeight w:val="380"/>
        </w:trPr>
        <w:tc>
          <w:tcPr>
            <w:tcW w:w="5000" w:type="pct"/>
            <w:gridSpan w:val="2"/>
          </w:tcPr>
          <w:p w14:paraId="47302B21" w14:textId="77777777" w:rsidR="00C625FE" w:rsidRDefault="00C625FE" w:rsidP="00C50F49">
            <w:pPr>
              <w:rPr>
                <w:bCs/>
              </w:rPr>
            </w:pPr>
          </w:p>
          <w:p w14:paraId="1DF36450" w14:textId="77777777" w:rsidR="00C625FE" w:rsidRDefault="00C625FE" w:rsidP="00C50F49">
            <w:pPr>
              <w:rPr>
                <w:bCs/>
              </w:rPr>
            </w:pPr>
          </w:p>
        </w:tc>
      </w:tr>
      <w:tr w:rsidR="00C625FE" w:rsidRPr="008A1459" w14:paraId="7530B019" w14:textId="77777777" w:rsidTr="00C50F49">
        <w:trPr>
          <w:trHeight w:val="380"/>
        </w:trPr>
        <w:tc>
          <w:tcPr>
            <w:tcW w:w="5000" w:type="pct"/>
            <w:gridSpan w:val="2"/>
          </w:tcPr>
          <w:p w14:paraId="6E0FF4D6" w14:textId="77777777" w:rsidR="00C625FE" w:rsidRDefault="00C625FE" w:rsidP="00C50F49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Praktijkvoorbeelden die laten zien dat het project heeft bijgedragen aan een omgeving waar fouten maken mag, zorg voor betrokkenheid en persoonlijke groei en ruimte biedt aan leren en ontwikkelen.  </w:t>
            </w:r>
          </w:p>
        </w:tc>
      </w:tr>
      <w:tr w:rsidR="00C625FE" w:rsidRPr="008A1459" w14:paraId="69C4B345" w14:textId="77777777" w:rsidTr="00C50F49">
        <w:trPr>
          <w:trHeight w:val="380"/>
        </w:trPr>
        <w:tc>
          <w:tcPr>
            <w:tcW w:w="5000" w:type="pct"/>
            <w:gridSpan w:val="2"/>
          </w:tcPr>
          <w:p w14:paraId="67E0A0BF" w14:textId="77777777" w:rsidR="00C625FE" w:rsidRDefault="00C625FE" w:rsidP="00C50F49">
            <w:pPr>
              <w:rPr>
                <w:bCs/>
              </w:rPr>
            </w:pPr>
          </w:p>
          <w:p w14:paraId="2F83AE5B" w14:textId="77777777" w:rsidR="00C625FE" w:rsidRDefault="00C625FE" w:rsidP="00C50F49">
            <w:pPr>
              <w:rPr>
                <w:bCs/>
              </w:rPr>
            </w:pPr>
          </w:p>
        </w:tc>
      </w:tr>
      <w:tr w:rsidR="00C625FE" w:rsidRPr="008A1459" w14:paraId="3852E2EA" w14:textId="77777777" w:rsidTr="00C50F49">
        <w:trPr>
          <w:trHeight w:val="380"/>
        </w:trPr>
        <w:tc>
          <w:tcPr>
            <w:tcW w:w="5000" w:type="pct"/>
            <w:gridSpan w:val="2"/>
          </w:tcPr>
          <w:p w14:paraId="3A1E5295" w14:textId="77777777" w:rsidR="00C625FE" w:rsidRDefault="00C625FE" w:rsidP="00C50F49">
            <w:pPr>
              <w:rPr>
                <w:bCs/>
              </w:rPr>
            </w:pPr>
            <w:r>
              <w:rPr>
                <w:bCs/>
              </w:rPr>
              <w:t xml:space="preserve">Manieren waarop werkgever de leercultuur mogelijk maakt, bijvoorbeeld in beleid, structurele afspraken, arbeidsvoorwaarden et cetera. </w:t>
            </w:r>
          </w:p>
        </w:tc>
      </w:tr>
      <w:tr w:rsidR="00C625FE" w:rsidRPr="008A1459" w14:paraId="2429CA78" w14:textId="77777777" w:rsidTr="00C50F49">
        <w:trPr>
          <w:trHeight w:val="380"/>
        </w:trPr>
        <w:tc>
          <w:tcPr>
            <w:tcW w:w="5000" w:type="pct"/>
            <w:gridSpan w:val="2"/>
          </w:tcPr>
          <w:p w14:paraId="5ED7FB1B" w14:textId="77777777" w:rsidR="00C625FE" w:rsidRDefault="00C625FE" w:rsidP="00C50F49">
            <w:pPr>
              <w:rPr>
                <w:bCs/>
              </w:rPr>
            </w:pPr>
          </w:p>
          <w:p w14:paraId="1EC91B52" w14:textId="77777777" w:rsidR="00C625FE" w:rsidRDefault="00C625FE" w:rsidP="00C50F49">
            <w:pPr>
              <w:rPr>
                <w:bCs/>
              </w:rPr>
            </w:pPr>
          </w:p>
        </w:tc>
      </w:tr>
    </w:tbl>
    <w:p w14:paraId="56874D8B" w14:textId="77777777" w:rsidR="00C625FE" w:rsidRDefault="00C625FE" w:rsidP="0012781F">
      <w:pPr>
        <w:rPr>
          <w:i/>
          <w:iCs/>
          <w:sz w:val="18"/>
          <w:szCs w:val="18"/>
          <w:lang w:val="de-DE"/>
        </w:rPr>
      </w:pPr>
    </w:p>
    <w:p w14:paraId="5A8F01B4" w14:textId="77777777" w:rsidR="00C625FE" w:rsidRPr="00F74053" w:rsidRDefault="00C625FE" w:rsidP="00C625FE">
      <w:pPr>
        <w:pStyle w:val="Lijstalinea"/>
        <w:numPr>
          <w:ilvl w:val="0"/>
          <w:numId w:val="19"/>
        </w:numPr>
        <w:rPr>
          <w:i/>
          <w:iCs/>
          <w:sz w:val="18"/>
          <w:szCs w:val="18"/>
        </w:rPr>
      </w:pPr>
      <w:r w:rsidRPr="00413D99">
        <w:rPr>
          <w:i/>
          <w:iCs/>
          <w:sz w:val="18"/>
          <w:szCs w:val="18"/>
        </w:rPr>
        <w:t xml:space="preserve">Het ontwikkelen, verbeteren en implementeren van een </w:t>
      </w:r>
      <w:r w:rsidRPr="00413D99">
        <w:rPr>
          <w:b/>
          <w:bCs/>
          <w:i/>
          <w:iCs/>
          <w:sz w:val="18"/>
          <w:szCs w:val="18"/>
        </w:rPr>
        <w:t>strategische personeelsplanning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7792"/>
        <w:gridCol w:w="1268"/>
      </w:tblGrid>
      <w:tr w:rsidR="00C625FE" w:rsidRPr="008A1459" w14:paraId="4E825D80" w14:textId="77777777" w:rsidTr="00C50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3B412DAF" w14:textId="77777777" w:rsidR="00C625FE" w:rsidRPr="009B2AF6" w:rsidRDefault="00C625FE" w:rsidP="00C50F49">
            <w:pPr>
              <w:rPr>
                <w:bCs/>
              </w:rPr>
            </w:pPr>
            <w:r w:rsidRPr="009B2AF6">
              <w:rPr>
                <w:b w:val="0"/>
                <w:bCs/>
              </w:rPr>
              <w:t>Kwantitatief</w:t>
            </w:r>
          </w:p>
        </w:tc>
      </w:tr>
      <w:tr w:rsidR="00C625FE" w:rsidRPr="008A1459" w14:paraId="0677D179" w14:textId="77777777" w:rsidTr="00C50F49">
        <w:trPr>
          <w:trHeight w:val="380"/>
        </w:trPr>
        <w:tc>
          <w:tcPr>
            <w:tcW w:w="4300" w:type="pct"/>
          </w:tcPr>
          <w:p w14:paraId="7A49E9EA" w14:textId="77777777" w:rsidR="00C625FE" w:rsidRPr="00974219" w:rsidRDefault="00C625FE" w:rsidP="00C50F49">
            <w:r>
              <w:t xml:space="preserve">Aantal werknemers dat door project bezig is met scholing of training, zodat de organisatie beter voorbereid is op de </w:t>
            </w:r>
            <w:r>
              <w:rPr>
                <w:rStyle w:val="cf01"/>
                <w:rFonts w:eastAsiaTheme="majorEastAsia"/>
              </w:rPr>
              <w:t>competenties die nu en in de toekomst nodig zijn</w:t>
            </w:r>
          </w:p>
        </w:tc>
        <w:tc>
          <w:tcPr>
            <w:tcW w:w="700" w:type="pct"/>
          </w:tcPr>
          <w:p w14:paraId="009F9DDD" w14:textId="77777777" w:rsidR="00C625FE" w:rsidRPr="009B2AF6" w:rsidRDefault="00C625FE" w:rsidP="00C50F49">
            <w:pPr>
              <w:rPr>
                <w:i/>
                <w:iCs/>
              </w:rPr>
            </w:pPr>
          </w:p>
        </w:tc>
      </w:tr>
      <w:tr w:rsidR="00C625FE" w:rsidRPr="008A1459" w14:paraId="74E80E71" w14:textId="77777777" w:rsidTr="00C50F49">
        <w:trPr>
          <w:trHeight w:val="380"/>
        </w:trPr>
        <w:tc>
          <w:tcPr>
            <w:tcW w:w="4300" w:type="pct"/>
          </w:tcPr>
          <w:p w14:paraId="3DABCC8D" w14:textId="77777777" w:rsidR="00C625FE" w:rsidRPr="001F4D89" w:rsidRDefault="00C625FE" w:rsidP="00C50F49">
            <w:r>
              <w:t xml:space="preserve">Aantal werknemers dat door project is aangetrokken vanwege de </w:t>
            </w:r>
            <w:r>
              <w:rPr>
                <w:rStyle w:val="cf01"/>
                <w:rFonts w:eastAsiaTheme="majorEastAsia"/>
              </w:rPr>
              <w:t>competenties die nu en in de toekomst nodig zijn</w:t>
            </w:r>
          </w:p>
        </w:tc>
        <w:tc>
          <w:tcPr>
            <w:tcW w:w="700" w:type="pct"/>
          </w:tcPr>
          <w:p w14:paraId="02D3080A" w14:textId="77777777" w:rsidR="00C625FE" w:rsidRDefault="00C625FE" w:rsidP="00C50F49"/>
        </w:tc>
      </w:tr>
      <w:tr w:rsidR="00C625FE" w:rsidRPr="008A1459" w14:paraId="757DB156" w14:textId="77777777" w:rsidTr="00C50F49">
        <w:trPr>
          <w:trHeight w:val="380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057F08B5" w14:textId="77777777" w:rsidR="00C625FE" w:rsidRPr="009B2AF6" w:rsidRDefault="00C625FE" w:rsidP="00C50F49">
            <w:pPr>
              <w:rPr>
                <w:bCs/>
              </w:rPr>
            </w:pPr>
            <w:r w:rsidRPr="009B2AF6">
              <w:rPr>
                <w:bCs/>
              </w:rPr>
              <w:t>Kwalitatief</w:t>
            </w:r>
          </w:p>
        </w:tc>
      </w:tr>
      <w:tr w:rsidR="00C625FE" w:rsidRPr="008A1459" w14:paraId="647D83C7" w14:textId="77777777" w:rsidTr="00C50F49">
        <w:trPr>
          <w:trHeight w:val="380"/>
        </w:trPr>
        <w:tc>
          <w:tcPr>
            <w:tcW w:w="5000" w:type="pct"/>
            <w:gridSpan w:val="2"/>
          </w:tcPr>
          <w:p w14:paraId="7209292C" w14:textId="77777777" w:rsidR="00C625FE" w:rsidRDefault="00C625FE" w:rsidP="00C50F49">
            <w:pPr>
              <w:rPr>
                <w:bCs/>
              </w:rPr>
            </w:pPr>
            <w:r>
              <w:rPr>
                <w:bCs/>
              </w:rPr>
              <w:t xml:space="preserve">(Toekomstige) interventies om te zorgen dat het aantal medewerkers en hun vaardigheden aansluit bij de vraag vanuit de onderneming </w:t>
            </w:r>
          </w:p>
        </w:tc>
      </w:tr>
      <w:tr w:rsidR="00C625FE" w:rsidRPr="008A1459" w14:paraId="30BC2B90" w14:textId="77777777" w:rsidTr="00C50F49">
        <w:trPr>
          <w:trHeight w:val="380"/>
        </w:trPr>
        <w:tc>
          <w:tcPr>
            <w:tcW w:w="5000" w:type="pct"/>
            <w:gridSpan w:val="2"/>
          </w:tcPr>
          <w:p w14:paraId="3E3560CE" w14:textId="77777777" w:rsidR="00C625FE" w:rsidRDefault="00C625FE" w:rsidP="00C50F49">
            <w:pPr>
              <w:rPr>
                <w:bCs/>
              </w:rPr>
            </w:pPr>
          </w:p>
          <w:p w14:paraId="20CF8DD0" w14:textId="77777777" w:rsidR="00C625FE" w:rsidRDefault="00C625FE" w:rsidP="00C50F49">
            <w:pPr>
              <w:rPr>
                <w:bCs/>
              </w:rPr>
            </w:pPr>
          </w:p>
          <w:p w14:paraId="55802945" w14:textId="77777777" w:rsidR="00C625FE" w:rsidRDefault="00C625FE" w:rsidP="00C50F49">
            <w:pPr>
              <w:rPr>
                <w:bCs/>
              </w:rPr>
            </w:pPr>
          </w:p>
        </w:tc>
      </w:tr>
    </w:tbl>
    <w:p w14:paraId="7E569495" w14:textId="77777777" w:rsidR="00C625FE" w:rsidRPr="00224CDE" w:rsidRDefault="00C625FE" w:rsidP="0012781F">
      <w:pPr>
        <w:rPr>
          <w:i/>
          <w:iCs/>
          <w:sz w:val="18"/>
          <w:szCs w:val="18"/>
          <w:lang w:val="de-DE"/>
        </w:rPr>
      </w:pPr>
    </w:p>
    <w:p w14:paraId="224B62FC" w14:textId="086FDBDD" w:rsidR="00CF696A" w:rsidRPr="00953DB6" w:rsidRDefault="00642939" w:rsidP="00CF696A">
      <w:pPr>
        <w:pStyle w:val="Lijstalinea"/>
        <w:numPr>
          <w:ilvl w:val="0"/>
          <w:numId w:val="19"/>
        </w:numPr>
        <w:rPr>
          <w:i/>
          <w:iCs/>
          <w:sz w:val="18"/>
          <w:szCs w:val="18"/>
        </w:rPr>
      </w:pPr>
      <w:r w:rsidRPr="00413D99">
        <w:rPr>
          <w:i/>
          <w:iCs/>
          <w:sz w:val="18"/>
          <w:szCs w:val="18"/>
        </w:rPr>
        <w:t xml:space="preserve">Het stimuleren van de </w:t>
      </w:r>
      <w:r w:rsidRPr="00413D99">
        <w:rPr>
          <w:b/>
          <w:bCs/>
          <w:i/>
          <w:iCs/>
          <w:sz w:val="18"/>
          <w:szCs w:val="18"/>
        </w:rPr>
        <w:t>digitale vaardigheden</w:t>
      </w:r>
      <w:r w:rsidRPr="00413D99">
        <w:rPr>
          <w:i/>
          <w:iCs/>
          <w:sz w:val="18"/>
          <w:szCs w:val="18"/>
        </w:rPr>
        <w:t xml:space="preserve"> van werknemers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7933"/>
        <w:gridCol w:w="1127"/>
      </w:tblGrid>
      <w:tr w:rsidR="009B2AF6" w:rsidRPr="008A1459" w14:paraId="49C4768B" w14:textId="3BCC96F1" w:rsidTr="009B2A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32C77DEF" w14:textId="44C324C3" w:rsidR="009B2AF6" w:rsidRPr="009B2AF6" w:rsidRDefault="009B2AF6">
            <w:pPr>
              <w:rPr>
                <w:bCs/>
              </w:rPr>
            </w:pPr>
            <w:r w:rsidRPr="009B2AF6">
              <w:rPr>
                <w:b w:val="0"/>
                <w:bCs/>
              </w:rPr>
              <w:t>Kwantitatief</w:t>
            </w:r>
          </w:p>
        </w:tc>
      </w:tr>
      <w:tr w:rsidR="00466530" w:rsidRPr="008A1459" w14:paraId="76BF2E74" w14:textId="11305DAC" w:rsidTr="009B2AF6">
        <w:trPr>
          <w:trHeight w:val="380"/>
        </w:trPr>
        <w:tc>
          <w:tcPr>
            <w:tcW w:w="4378" w:type="pct"/>
          </w:tcPr>
          <w:p w14:paraId="11048DC3" w14:textId="5E1F84B9" w:rsidR="00466530" w:rsidRPr="005D1CBB" w:rsidRDefault="00466530">
            <w:r>
              <w:t>Aantal werknemers dat door project bezig is met een scholing of training op gebied van digitale vaardigheden</w:t>
            </w:r>
          </w:p>
        </w:tc>
        <w:tc>
          <w:tcPr>
            <w:tcW w:w="622" w:type="pct"/>
          </w:tcPr>
          <w:p w14:paraId="07864968" w14:textId="77777777" w:rsidR="00466530" w:rsidRDefault="00466530"/>
        </w:tc>
      </w:tr>
      <w:tr w:rsidR="00466530" w:rsidRPr="008A1459" w14:paraId="2A731D22" w14:textId="3481ABD8" w:rsidTr="009B2AF6">
        <w:trPr>
          <w:trHeight w:val="380"/>
        </w:trPr>
        <w:tc>
          <w:tcPr>
            <w:tcW w:w="4378" w:type="pct"/>
          </w:tcPr>
          <w:p w14:paraId="1F661652" w14:textId="59ACBADC" w:rsidR="00466530" w:rsidRPr="00C923F4" w:rsidRDefault="00466530">
            <w:pPr>
              <w:rPr>
                <w:bCs/>
              </w:rPr>
            </w:pPr>
            <w:r>
              <w:rPr>
                <w:bCs/>
              </w:rPr>
              <w:t>Aantal werknemers dat door project digitale vaardigheden heeft ontwikkeld</w:t>
            </w:r>
          </w:p>
        </w:tc>
        <w:tc>
          <w:tcPr>
            <w:tcW w:w="622" w:type="pct"/>
          </w:tcPr>
          <w:p w14:paraId="6DAA4D44" w14:textId="77777777" w:rsidR="00466530" w:rsidRDefault="00466530">
            <w:pPr>
              <w:rPr>
                <w:bCs/>
              </w:rPr>
            </w:pPr>
          </w:p>
        </w:tc>
      </w:tr>
      <w:tr w:rsidR="00466530" w:rsidRPr="008A1459" w14:paraId="29C81000" w14:textId="5C6C9E14" w:rsidTr="009B2AF6">
        <w:trPr>
          <w:trHeight w:val="380"/>
        </w:trPr>
        <w:tc>
          <w:tcPr>
            <w:tcW w:w="4378" w:type="pct"/>
            <w:shd w:val="clear" w:color="auto" w:fill="BFBFBF" w:themeFill="background1" w:themeFillShade="BF"/>
          </w:tcPr>
          <w:p w14:paraId="1A82DF95" w14:textId="369F0C0E" w:rsidR="00466530" w:rsidRPr="009B2AF6" w:rsidRDefault="00466530">
            <w:pPr>
              <w:rPr>
                <w:bCs/>
              </w:rPr>
            </w:pPr>
            <w:r w:rsidRPr="009B2AF6">
              <w:rPr>
                <w:bCs/>
              </w:rPr>
              <w:t>Kwalitatief</w:t>
            </w:r>
          </w:p>
        </w:tc>
        <w:tc>
          <w:tcPr>
            <w:tcW w:w="622" w:type="pct"/>
            <w:shd w:val="clear" w:color="auto" w:fill="BFBFBF" w:themeFill="background1" w:themeFillShade="BF"/>
          </w:tcPr>
          <w:p w14:paraId="4DF95C67" w14:textId="77777777" w:rsidR="00466530" w:rsidRPr="009B2AF6" w:rsidRDefault="00466530">
            <w:pPr>
              <w:rPr>
                <w:bCs/>
              </w:rPr>
            </w:pPr>
          </w:p>
        </w:tc>
      </w:tr>
      <w:tr w:rsidR="009B2AF6" w:rsidRPr="008A1459" w14:paraId="482C17B3" w14:textId="66280E68" w:rsidTr="009B2AF6">
        <w:trPr>
          <w:trHeight w:val="380"/>
        </w:trPr>
        <w:tc>
          <w:tcPr>
            <w:tcW w:w="5000" w:type="pct"/>
            <w:gridSpan w:val="2"/>
          </w:tcPr>
          <w:p w14:paraId="29BDA205" w14:textId="0CA48E49" w:rsidR="009B2AF6" w:rsidRDefault="009B2AF6">
            <w:pPr>
              <w:rPr>
                <w:bCs/>
              </w:rPr>
            </w:pPr>
            <w:r>
              <w:rPr>
                <w:bCs/>
              </w:rPr>
              <w:t>Nieuwe rollen en/of taken die zijn ontstaan dor project als het gaat om digitale vaardigheden</w:t>
            </w:r>
          </w:p>
        </w:tc>
      </w:tr>
      <w:tr w:rsidR="009B2AF6" w:rsidRPr="008A1459" w14:paraId="62B697A5" w14:textId="77777777" w:rsidTr="009B2AF6">
        <w:trPr>
          <w:trHeight w:val="380"/>
        </w:trPr>
        <w:tc>
          <w:tcPr>
            <w:tcW w:w="5000" w:type="pct"/>
            <w:gridSpan w:val="2"/>
          </w:tcPr>
          <w:p w14:paraId="55617AC4" w14:textId="77777777" w:rsidR="009B2AF6" w:rsidRDefault="009B2AF6">
            <w:pPr>
              <w:rPr>
                <w:bCs/>
              </w:rPr>
            </w:pPr>
          </w:p>
          <w:p w14:paraId="494477D9" w14:textId="27C54129" w:rsidR="009B2AF6" w:rsidRDefault="009B2AF6">
            <w:pPr>
              <w:rPr>
                <w:bCs/>
              </w:rPr>
            </w:pPr>
          </w:p>
        </w:tc>
      </w:tr>
      <w:tr w:rsidR="009B2AF6" w:rsidRPr="008A1459" w14:paraId="3F08C6AE" w14:textId="2F4CCC8E" w:rsidTr="009B2AF6">
        <w:trPr>
          <w:trHeight w:val="380"/>
        </w:trPr>
        <w:tc>
          <w:tcPr>
            <w:tcW w:w="5000" w:type="pct"/>
            <w:gridSpan w:val="2"/>
          </w:tcPr>
          <w:p w14:paraId="3050375B" w14:textId="6BBEEC53" w:rsidR="009B2AF6" w:rsidRDefault="009B2AF6">
            <w:pPr>
              <w:rPr>
                <w:bCs/>
              </w:rPr>
            </w:pPr>
            <w:r>
              <w:rPr>
                <w:bCs/>
              </w:rPr>
              <w:t>Voorbeelden van hoe project heeft bijgedragen aan de digitale vaardigheden van het personeelsbestand</w:t>
            </w:r>
          </w:p>
        </w:tc>
      </w:tr>
      <w:tr w:rsidR="009B2AF6" w:rsidRPr="008A1459" w14:paraId="4B84267C" w14:textId="77777777" w:rsidTr="009B2AF6">
        <w:trPr>
          <w:trHeight w:val="380"/>
        </w:trPr>
        <w:tc>
          <w:tcPr>
            <w:tcW w:w="5000" w:type="pct"/>
            <w:gridSpan w:val="2"/>
          </w:tcPr>
          <w:p w14:paraId="43AF9F97" w14:textId="77777777" w:rsidR="009B2AF6" w:rsidRDefault="009B2AF6">
            <w:pPr>
              <w:rPr>
                <w:bCs/>
              </w:rPr>
            </w:pPr>
          </w:p>
          <w:p w14:paraId="088E05E0" w14:textId="17AF85E0" w:rsidR="009B2AF6" w:rsidRDefault="009B2AF6">
            <w:pPr>
              <w:rPr>
                <w:bCs/>
              </w:rPr>
            </w:pPr>
          </w:p>
        </w:tc>
      </w:tr>
    </w:tbl>
    <w:p w14:paraId="4EBAD5A8" w14:textId="77777777" w:rsidR="0012781F" w:rsidRDefault="0012781F" w:rsidP="0012781F">
      <w:pPr>
        <w:rPr>
          <w:i/>
          <w:iCs/>
          <w:sz w:val="18"/>
          <w:szCs w:val="18"/>
          <w:lang w:val="de-DE"/>
        </w:rPr>
      </w:pPr>
    </w:p>
    <w:p w14:paraId="2BBAECD3" w14:textId="77777777" w:rsidR="009B2AF6" w:rsidRDefault="009B2AF6" w:rsidP="0012781F">
      <w:pPr>
        <w:rPr>
          <w:i/>
          <w:iCs/>
          <w:sz w:val="18"/>
          <w:szCs w:val="18"/>
          <w:lang w:val="de-DE"/>
        </w:rPr>
      </w:pPr>
    </w:p>
    <w:p w14:paraId="7DE5B9A4" w14:textId="77777777" w:rsidR="009B2AF6" w:rsidRDefault="009B2AF6" w:rsidP="0012781F">
      <w:pPr>
        <w:rPr>
          <w:i/>
          <w:iCs/>
          <w:sz w:val="18"/>
          <w:szCs w:val="18"/>
          <w:lang w:val="de-DE"/>
        </w:rPr>
      </w:pPr>
    </w:p>
    <w:p w14:paraId="48A4A6EA" w14:textId="77777777" w:rsidR="00F74053" w:rsidRDefault="00F74053" w:rsidP="0012781F">
      <w:pPr>
        <w:rPr>
          <w:i/>
          <w:iCs/>
          <w:sz w:val="18"/>
          <w:szCs w:val="18"/>
          <w:lang w:val="de-DE"/>
        </w:rPr>
      </w:pPr>
    </w:p>
    <w:p w14:paraId="601A9B90" w14:textId="5329FF67" w:rsidR="00F74053" w:rsidRDefault="00F74053" w:rsidP="0012781F">
      <w:pPr>
        <w:rPr>
          <w:i/>
          <w:iCs/>
          <w:sz w:val="18"/>
          <w:szCs w:val="18"/>
          <w:lang w:val="de-DE"/>
        </w:rPr>
      </w:pPr>
    </w:p>
    <w:p w14:paraId="0D3800A4" w14:textId="387D4E79" w:rsidR="00772911" w:rsidRDefault="00772911" w:rsidP="0012781F">
      <w:pPr>
        <w:rPr>
          <w:i/>
          <w:iCs/>
          <w:sz w:val="18"/>
          <w:szCs w:val="18"/>
          <w:lang w:val="de-DE"/>
        </w:rPr>
      </w:pPr>
    </w:p>
    <w:p w14:paraId="3A3848F5" w14:textId="77777777" w:rsidR="00772911" w:rsidRPr="00224CDE" w:rsidRDefault="00772911" w:rsidP="0012781F">
      <w:pPr>
        <w:rPr>
          <w:i/>
          <w:iCs/>
          <w:sz w:val="18"/>
          <w:szCs w:val="18"/>
          <w:lang w:val="de-DE"/>
        </w:rPr>
      </w:pPr>
    </w:p>
    <w:p w14:paraId="50CF3238" w14:textId="19A08FF1" w:rsidR="00CF696A" w:rsidRPr="00953DB6" w:rsidRDefault="00607C49" w:rsidP="00CF696A">
      <w:pPr>
        <w:pStyle w:val="Lijstalinea"/>
        <w:numPr>
          <w:ilvl w:val="0"/>
          <w:numId w:val="19"/>
        </w:numPr>
        <w:rPr>
          <w:i/>
          <w:iCs/>
          <w:sz w:val="18"/>
          <w:szCs w:val="18"/>
        </w:rPr>
      </w:pPr>
      <w:r w:rsidRPr="00413D99">
        <w:rPr>
          <w:i/>
          <w:iCs/>
          <w:sz w:val="18"/>
          <w:szCs w:val="18"/>
        </w:rPr>
        <w:lastRenderedPageBreak/>
        <w:t xml:space="preserve">Het maximaliseren van </w:t>
      </w:r>
      <w:r w:rsidRPr="00413D99">
        <w:rPr>
          <w:b/>
          <w:bCs/>
          <w:i/>
          <w:iCs/>
          <w:sz w:val="18"/>
          <w:szCs w:val="18"/>
        </w:rPr>
        <w:t>arbeidsparticipatie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8074"/>
        <w:gridCol w:w="986"/>
      </w:tblGrid>
      <w:tr w:rsidR="009B2AF6" w:rsidRPr="008A1459" w14:paraId="1C3680F7" w14:textId="77777777" w:rsidTr="009B2A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554391A0" w14:textId="5D33FDA4" w:rsidR="009B2AF6" w:rsidRPr="009B2AF6" w:rsidRDefault="009B2AF6" w:rsidP="005F1A9E">
            <w:pPr>
              <w:tabs>
                <w:tab w:val="left" w:pos="6075"/>
              </w:tabs>
              <w:rPr>
                <w:b w:val="0"/>
                <w:bCs/>
              </w:rPr>
            </w:pPr>
            <w:r w:rsidRPr="009B2AF6">
              <w:rPr>
                <w:b w:val="0"/>
              </w:rPr>
              <w:t>Kwantitatief</w:t>
            </w:r>
          </w:p>
        </w:tc>
      </w:tr>
      <w:tr w:rsidR="005F1A9E" w:rsidRPr="008A1459" w14:paraId="15361C55" w14:textId="3670CF87" w:rsidTr="009B2AF6">
        <w:trPr>
          <w:trHeight w:val="380"/>
        </w:trPr>
        <w:tc>
          <w:tcPr>
            <w:tcW w:w="4456" w:type="pct"/>
          </w:tcPr>
          <w:p w14:paraId="46285AF4" w14:textId="081CFD8B" w:rsidR="005F1A9E" w:rsidRPr="008A1459" w:rsidRDefault="00387F06" w:rsidP="005F1A9E">
            <w:pPr>
              <w:tabs>
                <w:tab w:val="left" w:pos="6075"/>
              </w:tabs>
              <w:rPr>
                <w:b/>
                <w:bCs/>
              </w:rPr>
            </w:pPr>
            <w:r>
              <w:rPr>
                <w:bCs/>
              </w:rPr>
              <w:t xml:space="preserve">Aantal </w:t>
            </w:r>
            <w:r w:rsidRPr="00A31CBB">
              <w:rPr>
                <w:bCs/>
              </w:rPr>
              <w:t>uur dat personeel meer is gaan werken</w:t>
            </w:r>
            <w:r w:rsidR="006141EA" w:rsidRPr="00A31CBB">
              <w:rPr>
                <w:bCs/>
              </w:rPr>
              <w:t xml:space="preserve"> ten opzichte van begin projec</w:t>
            </w:r>
            <w:r w:rsidR="00A31CBB" w:rsidRPr="00A31CBB">
              <w:rPr>
                <w:bCs/>
              </w:rPr>
              <w:t>t waardoor al het werk kan worden gedaan;</w:t>
            </w:r>
            <w:r w:rsidR="00A31CBB">
              <w:rPr>
                <w:b/>
                <w:bCs/>
              </w:rPr>
              <w:t xml:space="preserve"> </w:t>
            </w:r>
            <w:r w:rsidR="005F1A9E">
              <w:rPr>
                <w:bCs/>
              </w:rPr>
              <w:tab/>
            </w:r>
          </w:p>
        </w:tc>
        <w:tc>
          <w:tcPr>
            <w:tcW w:w="544" w:type="pct"/>
          </w:tcPr>
          <w:p w14:paraId="20D64ACE" w14:textId="77777777" w:rsidR="005F1A9E" w:rsidRDefault="005F1A9E" w:rsidP="005F1A9E">
            <w:pPr>
              <w:tabs>
                <w:tab w:val="left" w:pos="6075"/>
              </w:tabs>
              <w:rPr>
                <w:b/>
                <w:bCs/>
              </w:rPr>
            </w:pPr>
          </w:p>
        </w:tc>
      </w:tr>
      <w:tr w:rsidR="005F1A9E" w:rsidRPr="008A1459" w14:paraId="3A8FE4AB" w14:textId="3A6B6AEC" w:rsidTr="009B2AF6">
        <w:trPr>
          <w:trHeight w:val="380"/>
        </w:trPr>
        <w:tc>
          <w:tcPr>
            <w:tcW w:w="4456" w:type="pct"/>
          </w:tcPr>
          <w:p w14:paraId="57E9AC9D" w14:textId="50D3D0DB" w:rsidR="005F1A9E" w:rsidRPr="001F4D89" w:rsidRDefault="00387F06">
            <w:r>
              <w:t xml:space="preserve">Aantal </w:t>
            </w:r>
            <w:r w:rsidR="00557D45">
              <w:t>werknemers</w:t>
            </w:r>
            <w:r>
              <w:t xml:space="preserve"> da</w:t>
            </w:r>
            <w:r w:rsidR="00541B02">
              <w:t>t minder uur is gaan werken</w:t>
            </w:r>
            <w:r w:rsidR="006141EA">
              <w:t xml:space="preserve"> ten opzichte van begin project</w:t>
            </w:r>
            <w:r w:rsidR="00A31CBB">
              <w:t xml:space="preserve"> en daardoor wel behouden is; </w:t>
            </w:r>
          </w:p>
        </w:tc>
        <w:tc>
          <w:tcPr>
            <w:tcW w:w="544" w:type="pct"/>
          </w:tcPr>
          <w:p w14:paraId="45F1BB99" w14:textId="77777777" w:rsidR="005F1A9E" w:rsidRDefault="005F1A9E"/>
        </w:tc>
      </w:tr>
      <w:tr w:rsidR="005F1A9E" w:rsidRPr="008A1459" w14:paraId="7E955D60" w14:textId="3E1628F2" w:rsidTr="009B2AF6">
        <w:trPr>
          <w:trHeight w:val="380"/>
        </w:trPr>
        <w:tc>
          <w:tcPr>
            <w:tcW w:w="4456" w:type="pct"/>
          </w:tcPr>
          <w:p w14:paraId="3D444199" w14:textId="7C9FDD77" w:rsidR="005F1A9E" w:rsidRPr="008A1459" w:rsidRDefault="00557D45">
            <w:pPr>
              <w:rPr>
                <w:bCs/>
              </w:rPr>
            </w:pPr>
            <w:r>
              <w:rPr>
                <w:bCs/>
              </w:rPr>
              <w:t>Aantal werknemers dat</w:t>
            </w:r>
            <w:r w:rsidR="00331562">
              <w:rPr>
                <w:bCs/>
              </w:rPr>
              <w:t xml:space="preserve"> twee of meer banen heeft</w:t>
            </w:r>
            <w:r w:rsidR="006141EA">
              <w:rPr>
                <w:bCs/>
              </w:rPr>
              <w:t xml:space="preserve"> ten o</w:t>
            </w:r>
            <w:r w:rsidR="0038554C">
              <w:rPr>
                <w:bCs/>
              </w:rPr>
              <w:t>p</w:t>
            </w:r>
            <w:r w:rsidR="006141EA">
              <w:rPr>
                <w:bCs/>
              </w:rPr>
              <w:t>zichte van begin project</w:t>
            </w:r>
          </w:p>
        </w:tc>
        <w:tc>
          <w:tcPr>
            <w:tcW w:w="544" w:type="pct"/>
          </w:tcPr>
          <w:p w14:paraId="732DABAB" w14:textId="77777777" w:rsidR="005F1A9E" w:rsidRDefault="005F1A9E">
            <w:pPr>
              <w:rPr>
                <w:bCs/>
              </w:rPr>
            </w:pPr>
          </w:p>
        </w:tc>
      </w:tr>
      <w:tr w:rsidR="009B2AF6" w:rsidRPr="008A1459" w14:paraId="73C70560" w14:textId="77777777" w:rsidTr="009B2AF6">
        <w:trPr>
          <w:trHeight w:val="380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2F87474C" w14:textId="74A91879" w:rsidR="009B2AF6" w:rsidRPr="009B2AF6" w:rsidRDefault="009B2AF6">
            <w:pPr>
              <w:rPr>
                <w:bCs/>
              </w:rPr>
            </w:pPr>
            <w:r w:rsidRPr="009B2AF6">
              <w:rPr>
                <w:bCs/>
              </w:rPr>
              <w:t>Kwalitatief</w:t>
            </w:r>
          </w:p>
        </w:tc>
      </w:tr>
      <w:tr w:rsidR="009B2AF6" w:rsidRPr="008A1459" w14:paraId="5B6B61B7" w14:textId="77777777" w:rsidTr="009B2AF6">
        <w:trPr>
          <w:trHeight w:val="380"/>
        </w:trPr>
        <w:tc>
          <w:tcPr>
            <w:tcW w:w="5000" w:type="pct"/>
            <w:gridSpan w:val="2"/>
          </w:tcPr>
          <w:p w14:paraId="1BC4793A" w14:textId="781FD268" w:rsidR="009B2AF6" w:rsidRDefault="009B2AF6">
            <w:pPr>
              <w:rPr>
                <w:bCs/>
              </w:rPr>
            </w:pPr>
            <w:r>
              <w:rPr>
                <w:bCs/>
              </w:rPr>
              <w:t>Voorbeelden van hoe maximalisatie arbeidsmarktparticipatie heeft bijgedragen aan beschikbaarheid en/of inzetbaarheid van werknemers</w:t>
            </w:r>
          </w:p>
        </w:tc>
      </w:tr>
      <w:tr w:rsidR="009B2AF6" w:rsidRPr="008A1459" w14:paraId="724B6634" w14:textId="77777777" w:rsidTr="009B2AF6">
        <w:trPr>
          <w:trHeight w:val="380"/>
        </w:trPr>
        <w:tc>
          <w:tcPr>
            <w:tcW w:w="5000" w:type="pct"/>
            <w:gridSpan w:val="2"/>
          </w:tcPr>
          <w:p w14:paraId="09D0F901" w14:textId="77777777" w:rsidR="009B2AF6" w:rsidRDefault="009B2AF6">
            <w:pPr>
              <w:rPr>
                <w:bCs/>
              </w:rPr>
            </w:pPr>
          </w:p>
          <w:p w14:paraId="19CE4D1A" w14:textId="77777777" w:rsidR="009B2AF6" w:rsidRDefault="009B2AF6">
            <w:pPr>
              <w:rPr>
                <w:bCs/>
              </w:rPr>
            </w:pPr>
          </w:p>
          <w:p w14:paraId="2DB42064" w14:textId="30ED471F" w:rsidR="009B2AF6" w:rsidRDefault="009B2AF6">
            <w:pPr>
              <w:rPr>
                <w:bCs/>
              </w:rPr>
            </w:pPr>
          </w:p>
        </w:tc>
      </w:tr>
      <w:tr w:rsidR="009B2AF6" w:rsidRPr="008A1459" w14:paraId="7BAB6C95" w14:textId="77777777" w:rsidTr="009B2AF6">
        <w:trPr>
          <w:trHeight w:val="380"/>
        </w:trPr>
        <w:tc>
          <w:tcPr>
            <w:tcW w:w="5000" w:type="pct"/>
            <w:gridSpan w:val="2"/>
          </w:tcPr>
          <w:p w14:paraId="1A5CF839" w14:textId="35845C9A" w:rsidR="009B2AF6" w:rsidRDefault="009B2AF6">
            <w:pPr>
              <w:rPr>
                <w:bCs/>
              </w:rPr>
            </w:pPr>
            <w:r>
              <w:rPr>
                <w:bCs/>
              </w:rPr>
              <w:t xml:space="preserve">Manieren waarop werkgever de maximalisatie van arbeidsmarktparticipatie mogelijk maakt, bijvoorbeeld in arbeidsvoorwaarden, statuten, beleid et cetera. </w:t>
            </w:r>
          </w:p>
        </w:tc>
      </w:tr>
      <w:tr w:rsidR="009B2AF6" w:rsidRPr="008A1459" w14:paraId="50738638" w14:textId="77777777" w:rsidTr="009B2AF6">
        <w:trPr>
          <w:trHeight w:val="380"/>
        </w:trPr>
        <w:tc>
          <w:tcPr>
            <w:tcW w:w="5000" w:type="pct"/>
            <w:gridSpan w:val="2"/>
          </w:tcPr>
          <w:p w14:paraId="07681B56" w14:textId="77777777" w:rsidR="009B2AF6" w:rsidRDefault="009B2AF6">
            <w:pPr>
              <w:rPr>
                <w:bCs/>
              </w:rPr>
            </w:pPr>
          </w:p>
          <w:p w14:paraId="12330C35" w14:textId="77777777" w:rsidR="009B2AF6" w:rsidRDefault="009B2AF6">
            <w:pPr>
              <w:rPr>
                <w:bCs/>
              </w:rPr>
            </w:pPr>
          </w:p>
          <w:p w14:paraId="6BE878E9" w14:textId="3FED6B1D" w:rsidR="009B2AF6" w:rsidRDefault="009B2AF6">
            <w:pPr>
              <w:rPr>
                <w:bCs/>
              </w:rPr>
            </w:pPr>
          </w:p>
        </w:tc>
      </w:tr>
    </w:tbl>
    <w:p w14:paraId="37F217F9" w14:textId="77777777" w:rsidR="002918E3" w:rsidRPr="00945C68" w:rsidRDefault="002918E3" w:rsidP="002918E3">
      <w:pPr>
        <w:rPr>
          <w:i/>
          <w:iCs/>
        </w:rPr>
      </w:pPr>
    </w:p>
    <w:p w14:paraId="16A9DCD3" w14:textId="37D6A5DC" w:rsidR="00A73A04" w:rsidRPr="00A73A04" w:rsidRDefault="00D62581" w:rsidP="00D62581">
      <w:pPr>
        <w:rPr>
          <w:b/>
          <w:bCs/>
          <w:i/>
          <w:iCs/>
          <w:sz w:val="18"/>
          <w:szCs w:val="18"/>
        </w:rPr>
      </w:pPr>
      <w:r w:rsidRPr="00A73A04">
        <w:rPr>
          <w:b/>
          <w:bCs/>
          <w:i/>
          <w:iCs/>
          <w:sz w:val="18"/>
          <w:szCs w:val="18"/>
        </w:rPr>
        <w:t>Overige effecten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62581" w:rsidRPr="008A1459" w14:paraId="7E03B2C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tcW w:w="5000" w:type="pct"/>
            <w:shd w:val="clear" w:color="auto" w:fill="BFBFBF" w:themeFill="background1" w:themeFillShade="BF"/>
          </w:tcPr>
          <w:p w14:paraId="4A00066F" w14:textId="1B05E521" w:rsidR="00D62581" w:rsidRPr="009B2AF6" w:rsidRDefault="00D62581" w:rsidP="00A73A04">
            <w:pPr>
              <w:tabs>
                <w:tab w:val="left" w:pos="6075"/>
              </w:tabs>
              <w:rPr>
                <w:bCs/>
              </w:rPr>
            </w:pPr>
            <w:r w:rsidRPr="00A73A04">
              <w:rPr>
                <w:b w:val="0"/>
              </w:rPr>
              <w:t xml:space="preserve">Mogelijk zijn er nog andere (in)directe effecten </w:t>
            </w:r>
            <w:r w:rsidR="00A73A04" w:rsidRPr="00A73A04">
              <w:rPr>
                <w:b w:val="0"/>
              </w:rPr>
              <w:t>van het project die u nog niet eerder heeft benoemd. U kunt die hieronder aangeven.</w:t>
            </w:r>
            <w:r w:rsidR="00A73A04">
              <w:rPr>
                <w:bCs/>
              </w:rPr>
              <w:t xml:space="preserve"> </w:t>
            </w:r>
          </w:p>
        </w:tc>
      </w:tr>
      <w:tr w:rsidR="00D62581" w:rsidRPr="008A1459" w14:paraId="4C4DBB5A" w14:textId="77777777">
        <w:trPr>
          <w:trHeight w:val="380"/>
        </w:trPr>
        <w:tc>
          <w:tcPr>
            <w:tcW w:w="5000" w:type="pct"/>
          </w:tcPr>
          <w:p w14:paraId="7117FA75" w14:textId="77777777" w:rsidR="00A73A04" w:rsidRDefault="00A73A04">
            <w:pPr>
              <w:rPr>
                <w:bCs/>
              </w:rPr>
            </w:pPr>
          </w:p>
          <w:p w14:paraId="03337F29" w14:textId="77777777" w:rsidR="00A73A04" w:rsidRDefault="00A73A04">
            <w:pPr>
              <w:rPr>
                <w:bCs/>
              </w:rPr>
            </w:pPr>
          </w:p>
          <w:p w14:paraId="2B8AF676" w14:textId="77777777" w:rsidR="00A73A04" w:rsidRDefault="00A73A04">
            <w:pPr>
              <w:rPr>
                <w:bCs/>
              </w:rPr>
            </w:pPr>
          </w:p>
          <w:p w14:paraId="4A4337D0" w14:textId="77777777" w:rsidR="00A73A04" w:rsidRDefault="00A73A04">
            <w:pPr>
              <w:rPr>
                <w:bCs/>
              </w:rPr>
            </w:pPr>
          </w:p>
          <w:p w14:paraId="79368CBA" w14:textId="77777777" w:rsidR="00A73A04" w:rsidRDefault="00A73A04">
            <w:pPr>
              <w:rPr>
                <w:bCs/>
              </w:rPr>
            </w:pPr>
          </w:p>
          <w:p w14:paraId="6D53836F" w14:textId="77777777" w:rsidR="00A73A04" w:rsidRDefault="00A73A04">
            <w:pPr>
              <w:rPr>
                <w:bCs/>
              </w:rPr>
            </w:pPr>
          </w:p>
          <w:p w14:paraId="08C1BFD5" w14:textId="77777777" w:rsidR="00A73A04" w:rsidRDefault="00A73A04">
            <w:pPr>
              <w:rPr>
                <w:bCs/>
              </w:rPr>
            </w:pPr>
          </w:p>
          <w:p w14:paraId="0623F2C9" w14:textId="77777777" w:rsidR="00A73A04" w:rsidRDefault="00A73A04">
            <w:pPr>
              <w:rPr>
                <w:bCs/>
              </w:rPr>
            </w:pPr>
          </w:p>
          <w:p w14:paraId="3DAEF1F7" w14:textId="77777777" w:rsidR="00A73A04" w:rsidRDefault="00A73A04">
            <w:pPr>
              <w:rPr>
                <w:bCs/>
              </w:rPr>
            </w:pPr>
          </w:p>
          <w:p w14:paraId="48D4AF05" w14:textId="77777777" w:rsidR="00A73A04" w:rsidRDefault="00A73A04">
            <w:pPr>
              <w:rPr>
                <w:bCs/>
              </w:rPr>
            </w:pPr>
          </w:p>
          <w:p w14:paraId="660FDEED" w14:textId="77777777" w:rsidR="00A73A04" w:rsidRDefault="00A73A04">
            <w:pPr>
              <w:rPr>
                <w:bCs/>
              </w:rPr>
            </w:pPr>
          </w:p>
          <w:p w14:paraId="25563B14" w14:textId="77777777" w:rsidR="00A73A04" w:rsidRDefault="00A73A04">
            <w:pPr>
              <w:rPr>
                <w:bCs/>
              </w:rPr>
            </w:pPr>
          </w:p>
          <w:p w14:paraId="43A066CA" w14:textId="77777777" w:rsidR="00A73A04" w:rsidRDefault="00A73A04">
            <w:pPr>
              <w:rPr>
                <w:bCs/>
              </w:rPr>
            </w:pPr>
          </w:p>
          <w:p w14:paraId="7FF66599" w14:textId="77777777" w:rsidR="00A73A04" w:rsidRDefault="00A73A04">
            <w:pPr>
              <w:rPr>
                <w:bCs/>
              </w:rPr>
            </w:pPr>
          </w:p>
          <w:p w14:paraId="07BFDE88" w14:textId="77777777" w:rsidR="00A73A04" w:rsidRDefault="00A73A04">
            <w:pPr>
              <w:rPr>
                <w:bCs/>
              </w:rPr>
            </w:pPr>
          </w:p>
          <w:p w14:paraId="6EEE700E" w14:textId="7B856DDD" w:rsidR="00A73A04" w:rsidRDefault="00A73A04">
            <w:pPr>
              <w:rPr>
                <w:bCs/>
              </w:rPr>
            </w:pPr>
          </w:p>
        </w:tc>
      </w:tr>
    </w:tbl>
    <w:p w14:paraId="750E71A6" w14:textId="77777777" w:rsidR="006D3559" w:rsidRPr="006D3559" w:rsidRDefault="006D3559" w:rsidP="006D3559"/>
    <w:sectPr w:rsidR="006D3559" w:rsidRPr="006D3559">
      <w:headerReference w:type="default" r:id="rId12"/>
      <w:footerReference w:type="default" r:id="rId13"/>
      <w:pgSz w:w="11906" w:h="16838" w:code="9"/>
      <w:pgMar w:top="426" w:right="1418" w:bottom="1418" w:left="1418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E4B36" w14:textId="77777777" w:rsidR="0069765A" w:rsidRDefault="0069765A" w:rsidP="00DD409F">
      <w:pPr>
        <w:spacing w:line="240" w:lineRule="auto"/>
      </w:pPr>
      <w:r>
        <w:separator/>
      </w:r>
    </w:p>
  </w:endnote>
  <w:endnote w:type="continuationSeparator" w:id="0">
    <w:p w14:paraId="7229B149" w14:textId="77777777" w:rsidR="0069765A" w:rsidRDefault="0069765A" w:rsidP="00DD409F">
      <w:pPr>
        <w:spacing w:line="240" w:lineRule="auto"/>
      </w:pPr>
      <w:r>
        <w:continuationSeparator/>
      </w:r>
    </w:p>
  </w:endnote>
  <w:endnote w:type="continuationNotice" w:id="1">
    <w:p w14:paraId="794B5AE1" w14:textId="77777777" w:rsidR="0069765A" w:rsidRDefault="0069765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Book">
    <w:altName w:val="Calibri"/>
    <w:charset w:val="00"/>
    <w:family w:val="swiss"/>
    <w:pitch w:val="variable"/>
    <w:sig w:usb0="80000867" w:usb1="00000040" w:usb2="00000000" w:usb3="00000000" w:csb0="000001F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366466"/>
      <w:docPartObj>
        <w:docPartGallery w:val="Page Numbers (Bottom of Page)"/>
        <w:docPartUnique/>
      </w:docPartObj>
    </w:sdtPr>
    <w:sdtEndPr/>
    <w:sdtContent>
      <w:p w14:paraId="558F98B4" w14:textId="3F48AE89" w:rsidR="00EB4D7F" w:rsidRDefault="00EB4D7F">
        <w:pPr>
          <w:pStyle w:val="Voettekst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12B2AB2E" w14:textId="77777777" w:rsidR="00160728" w:rsidRDefault="0016072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0100" w14:textId="77777777" w:rsidR="0069765A" w:rsidRPr="00571B71" w:rsidRDefault="00B211BD" w:rsidP="00571B71">
      <w:pPr>
        <w:spacing w:line="240" w:lineRule="auto"/>
        <w:rPr>
          <w:rFonts w:ascii="Arial" w:hAnsi="Arial"/>
          <w:sz w:val="14"/>
        </w:rPr>
      </w:pPr>
      <w:r>
        <w:rPr>
          <w:rFonts w:ascii="Arial" w:hAnsi="Arial"/>
          <w:noProof/>
          <w:color w:val="2B579A"/>
          <w:sz w:val="14"/>
          <w:shd w:val="clear" w:color="auto" w:fill="E6E6E6"/>
        </w:rPr>
        <w:pict w14:anchorId="7E925486">
          <v:rect id="_x0000_i1025" style="width:453.6pt;height:1pt" o:hralign="center" o:hrstd="t" o:hrnoshade="t" o:hr="t" fillcolor="black [3213]" stroked="f"/>
        </w:pict>
      </w:r>
    </w:p>
  </w:footnote>
  <w:footnote w:type="continuationSeparator" w:id="0">
    <w:p w14:paraId="08799FB1" w14:textId="77777777" w:rsidR="0069765A" w:rsidRPr="00571B71" w:rsidRDefault="0069765A" w:rsidP="00DD409F">
      <w:pPr>
        <w:spacing w:line="240" w:lineRule="auto"/>
        <w:rPr>
          <w:rFonts w:ascii="Arial" w:hAnsi="Arial"/>
          <w:sz w:val="14"/>
        </w:rPr>
      </w:pPr>
      <w:r w:rsidRPr="00571B71">
        <w:rPr>
          <w:rFonts w:ascii="Arial" w:hAnsi="Arial"/>
          <w:sz w:val="14"/>
        </w:rPr>
        <w:continuationSeparator/>
      </w:r>
    </w:p>
  </w:footnote>
  <w:footnote w:type="continuationNotice" w:id="1">
    <w:p w14:paraId="5F1180D5" w14:textId="77777777" w:rsidR="0069765A" w:rsidRPr="00571B71" w:rsidRDefault="0069765A" w:rsidP="00AC7021">
      <w:pPr>
        <w:spacing w:line="240" w:lineRule="auto"/>
        <w:ind w:left="284" w:hanging="284"/>
        <w:rPr>
          <w:rFonts w:ascii="Arial" w:hAnsi="Arial" w:cs="Arial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D589" w14:textId="77777777" w:rsidR="003432FE" w:rsidRDefault="003432FE">
    <w:pPr>
      <w:jc w:val="right"/>
    </w:pPr>
  </w:p>
  <w:p w14:paraId="31530BA4" w14:textId="77777777" w:rsidR="003432FE" w:rsidRDefault="003432FE">
    <w:pPr>
      <w:jc w:val="right"/>
    </w:pPr>
  </w:p>
  <w:p w14:paraId="59F26BD1" w14:textId="77777777" w:rsidR="003432FE" w:rsidRDefault="00466530">
    <w:pPr>
      <w:pBdr>
        <w:bottom w:val="single" w:sz="12" w:space="1" w:color="auto"/>
      </w:pBdr>
      <w:jc w:val="right"/>
    </w:pPr>
    <w:r w:rsidRPr="009F129E">
      <w:rPr>
        <w:noProof/>
        <w:color w:val="2B579A"/>
        <w:shd w:val="clear" w:color="auto" w:fill="E6E6E6"/>
      </w:rPr>
      <w:drawing>
        <wp:inline distT="0" distB="0" distL="0" distR="0" wp14:anchorId="42F0D0D0" wp14:editId="2B878D76">
          <wp:extent cx="1905000" cy="685800"/>
          <wp:effectExtent l="0" t="0" r="0" b="0"/>
          <wp:docPr id="1" name="Afbeelding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AC6C1A" w14:textId="7F1BB24F" w:rsidR="00EB4D7F" w:rsidRDefault="00EB4D7F" w:rsidP="00EB4D7F">
    <w:pPr>
      <w:pBdr>
        <w:bottom w:val="single" w:sz="12" w:space="1" w:color="auto"/>
      </w:pBdr>
    </w:pPr>
  </w:p>
  <w:p w14:paraId="280423E5" w14:textId="77777777" w:rsidR="00EB4D7F" w:rsidRDefault="00EB4D7F" w:rsidP="00EB4D7F">
    <w:pPr>
      <w:pBdr>
        <w:bottom w:val="single" w:sz="12" w:space="1" w:color="auto"/>
      </w:pBdr>
    </w:pPr>
  </w:p>
  <w:p w14:paraId="3DD49325" w14:textId="77777777" w:rsidR="00160728" w:rsidRDefault="0016072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A43"/>
    <w:multiLevelType w:val="hybridMultilevel"/>
    <w:tmpl w:val="1CE8761C"/>
    <w:lvl w:ilvl="0" w:tplc="FB50DCAE">
      <w:start w:val="1"/>
      <w:numFmt w:val="decimal"/>
      <w:lvlText w:val="%1.1.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A3B4F"/>
    <w:multiLevelType w:val="hybridMultilevel"/>
    <w:tmpl w:val="D422A4BA"/>
    <w:lvl w:ilvl="0" w:tplc="E9B459DC">
      <w:start w:val="1"/>
      <w:numFmt w:val="decimal"/>
      <w:pStyle w:val="Lijstnummers"/>
      <w:lvlText w:val="%1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b w:val="0"/>
        <w:i w:val="0"/>
        <w:sz w:val="19"/>
        <w:szCs w:val="19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4E0AEE"/>
    <w:multiLevelType w:val="hybridMultilevel"/>
    <w:tmpl w:val="8D022C24"/>
    <w:lvl w:ilvl="0" w:tplc="EA10EB8A">
      <w:start w:val="2"/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0AB5"/>
    <w:multiLevelType w:val="hybridMultilevel"/>
    <w:tmpl w:val="3F061BF6"/>
    <w:lvl w:ilvl="0" w:tplc="3696A5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021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1A6F"/>
    <w:multiLevelType w:val="hybridMultilevel"/>
    <w:tmpl w:val="19B23282"/>
    <w:lvl w:ilvl="0" w:tplc="E200DF5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E56D4"/>
    <w:multiLevelType w:val="hybridMultilevel"/>
    <w:tmpl w:val="B5840CB0"/>
    <w:lvl w:ilvl="0" w:tplc="F1169F5C">
      <w:start w:val="1"/>
      <w:numFmt w:val="decimal"/>
      <w:lvlText w:val="%1.1.1"/>
      <w:lvlJc w:val="left"/>
      <w:pPr>
        <w:ind w:left="1571" w:hanging="360"/>
      </w:pPr>
      <w:rPr>
        <w:rFonts w:ascii="Arial" w:hAnsi="Arial" w:hint="default"/>
        <w:b w:val="0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4603041"/>
    <w:multiLevelType w:val="multilevel"/>
    <w:tmpl w:val="E95C2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30295F"/>
    <w:multiLevelType w:val="hybridMultilevel"/>
    <w:tmpl w:val="FFFFFFFF"/>
    <w:lvl w:ilvl="0" w:tplc="61B85F40">
      <w:start w:val="1"/>
      <w:numFmt w:val="decimal"/>
      <w:lvlText w:val="%1."/>
      <w:lvlJc w:val="left"/>
      <w:pPr>
        <w:ind w:left="720" w:hanging="360"/>
      </w:pPr>
    </w:lvl>
    <w:lvl w:ilvl="1" w:tplc="79541EB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BC382036">
      <w:start w:val="1"/>
      <w:numFmt w:val="lowerRoman"/>
      <w:lvlText w:val="%3."/>
      <w:lvlJc w:val="right"/>
      <w:pPr>
        <w:ind w:left="2160" w:hanging="180"/>
      </w:pPr>
    </w:lvl>
    <w:lvl w:ilvl="3" w:tplc="41E67784">
      <w:start w:val="1"/>
      <w:numFmt w:val="decimal"/>
      <w:lvlText w:val="%4."/>
      <w:lvlJc w:val="left"/>
      <w:pPr>
        <w:ind w:left="2880" w:hanging="360"/>
      </w:pPr>
    </w:lvl>
    <w:lvl w:ilvl="4" w:tplc="86167086">
      <w:start w:val="1"/>
      <w:numFmt w:val="lowerLetter"/>
      <w:lvlText w:val="%5."/>
      <w:lvlJc w:val="left"/>
      <w:pPr>
        <w:ind w:left="3600" w:hanging="360"/>
      </w:pPr>
    </w:lvl>
    <w:lvl w:ilvl="5" w:tplc="28C8EA20">
      <w:start w:val="1"/>
      <w:numFmt w:val="lowerRoman"/>
      <w:lvlText w:val="%6."/>
      <w:lvlJc w:val="right"/>
      <w:pPr>
        <w:ind w:left="4320" w:hanging="180"/>
      </w:pPr>
    </w:lvl>
    <w:lvl w:ilvl="6" w:tplc="67360BA0">
      <w:start w:val="1"/>
      <w:numFmt w:val="decimal"/>
      <w:lvlText w:val="%7."/>
      <w:lvlJc w:val="left"/>
      <w:pPr>
        <w:ind w:left="5040" w:hanging="360"/>
      </w:pPr>
    </w:lvl>
    <w:lvl w:ilvl="7" w:tplc="3C8E871C">
      <w:start w:val="1"/>
      <w:numFmt w:val="lowerLetter"/>
      <w:lvlText w:val="%8."/>
      <w:lvlJc w:val="left"/>
      <w:pPr>
        <w:ind w:left="5760" w:hanging="360"/>
      </w:pPr>
    </w:lvl>
    <w:lvl w:ilvl="8" w:tplc="C470A6C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33150"/>
    <w:multiLevelType w:val="hybridMultilevel"/>
    <w:tmpl w:val="68F62E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21DC6"/>
    <w:multiLevelType w:val="hybridMultilevel"/>
    <w:tmpl w:val="C7B4CD64"/>
    <w:lvl w:ilvl="0" w:tplc="2A96165A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6342D"/>
    <w:multiLevelType w:val="hybridMultilevel"/>
    <w:tmpl w:val="A6549644"/>
    <w:lvl w:ilvl="0" w:tplc="9DD2ED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664E5"/>
    <w:multiLevelType w:val="multilevel"/>
    <w:tmpl w:val="D6CC1128"/>
    <w:lvl w:ilvl="0">
      <w:start w:val="1"/>
      <w:numFmt w:val="decimal"/>
      <w:pStyle w:val="Kop1"/>
      <w:lvlText w:val="%1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Kop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3AAF055E"/>
    <w:multiLevelType w:val="hybridMultilevel"/>
    <w:tmpl w:val="A7643C22"/>
    <w:lvl w:ilvl="0" w:tplc="3E3E6226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447EF"/>
    <w:multiLevelType w:val="hybridMultilevel"/>
    <w:tmpl w:val="D6ACFEF4"/>
    <w:lvl w:ilvl="0" w:tplc="B83080B8">
      <w:numFmt w:val="bullet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7919D8"/>
    <w:multiLevelType w:val="hybridMultilevel"/>
    <w:tmpl w:val="5008B37E"/>
    <w:lvl w:ilvl="0" w:tplc="A23EA0C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0768E"/>
    <w:multiLevelType w:val="hybridMultilevel"/>
    <w:tmpl w:val="DEEE130A"/>
    <w:lvl w:ilvl="0" w:tplc="9DD2ED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01A8D"/>
    <w:multiLevelType w:val="hybridMultilevel"/>
    <w:tmpl w:val="946EBA14"/>
    <w:lvl w:ilvl="0" w:tplc="0C4867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557F7"/>
    <w:multiLevelType w:val="hybridMultilevel"/>
    <w:tmpl w:val="45728422"/>
    <w:lvl w:ilvl="0" w:tplc="61429CC2">
      <w:start w:val="1"/>
      <w:numFmt w:val="bullet"/>
      <w:pStyle w:val="LijstBullits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39459D"/>
    <w:multiLevelType w:val="hybridMultilevel"/>
    <w:tmpl w:val="D5F847F6"/>
    <w:lvl w:ilvl="0" w:tplc="4ABC7282">
      <w:start w:val="1"/>
      <w:numFmt w:val="decimal"/>
      <w:lvlText w:val="%1."/>
      <w:lvlJc w:val="left"/>
      <w:pPr>
        <w:ind w:left="1211" w:hanging="360"/>
      </w:pPr>
      <w:rPr>
        <w:rFonts w:ascii="Arial" w:hAnsi="Arial" w:hint="default"/>
        <w:b w:val="0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33715"/>
    <w:multiLevelType w:val="hybridMultilevel"/>
    <w:tmpl w:val="33EC3FEA"/>
    <w:lvl w:ilvl="0" w:tplc="077697CE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517745">
    <w:abstractNumId w:val="12"/>
  </w:num>
  <w:num w:numId="2" w16cid:durableId="672412561">
    <w:abstractNumId w:val="5"/>
  </w:num>
  <w:num w:numId="3" w16cid:durableId="1294016105">
    <w:abstractNumId w:val="18"/>
  </w:num>
  <w:num w:numId="4" w16cid:durableId="1613904775">
    <w:abstractNumId w:val="11"/>
  </w:num>
  <w:num w:numId="5" w16cid:durableId="2091198111">
    <w:abstractNumId w:val="0"/>
  </w:num>
  <w:num w:numId="6" w16cid:durableId="614405477">
    <w:abstractNumId w:val="17"/>
  </w:num>
  <w:num w:numId="7" w16cid:durableId="2362125">
    <w:abstractNumId w:val="1"/>
  </w:num>
  <w:num w:numId="8" w16cid:durableId="1890920722">
    <w:abstractNumId w:val="13"/>
  </w:num>
  <w:num w:numId="9" w16cid:durableId="313995124">
    <w:abstractNumId w:val="9"/>
  </w:num>
  <w:num w:numId="10" w16cid:durableId="551042689">
    <w:abstractNumId w:val="11"/>
  </w:num>
  <w:num w:numId="11" w16cid:durableId="1026057414">
    <w:abstractNumId w:val="11"/>
  </w:num>
  <w:num w:numId="12" w16cid:durableId="115832403">
    <w:abstractNumId w:val="4"/>
  </w:num>
  <w:num w:numId="13" w16cid:durableId="951859731">
    <w:abstractNumId w:val="6"/>
  </w:num>
  <w:num w:numId="14" w16cid:durableId="2130737602">
    <w:abstractNumId w:val="14"/>
  </w:num>
  <w:num w:numId="15" w16cid:durableId="759906922">
    <w:abstractNumId w:val="2"/>
  </w:num>
  <w:num w:numId="16" w16cid:durableId="236407260">
    <w:abstractNumId w:val="3"/>
  </w:num>
  <w:num w:numId="17" w16cid:durableId="863446135">
    <w:abstractNumId w:val="8"/>
  </w:num>
  <w:num w:numId="18" w16cid:durableId="811799173">
    <w:abstractNumId w:val="19"/>
  </w:num>
  <w:num w:numId="19" w16cid:durableId="998969122">
    <w:abstractNumId w:val="10"/>
  </w:num>
  <w:num w:numId="20" w16cid:durableId="766583998">
    <w:abstractNumId w:val="15"/>
  </w:num>
  <w:num w:numId="21" w16cid:durableId="598293571">
    <w:abstractNumId w:val="16"/>
  </w:num>
  <w:num w:numId="22" w16cid:durableId="10110254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E3"/>
    <w:rsid w:val="00013D63"/>
    <w:rsid w:val="00021666"/>
    <w:rsid w:val="00033261"/>
    <w:rsid w:val="00052D0C"/>
    <w:rsid w:val="000607B0"/>
    <w:rsid w:val="00086891"/>
    <w:rsid w:val="000C7082"/>
    <w:rsid w:val="000D1C37"/>
    <w:rsid w:val="000D3863"/>
    <w:rsid w:val="000D3E45"/>
    <w:rsid w:val="000F3550"/>
    <w:rsid w:val="00102D36"/>
    <w:rsid w:val="00106714"/>
    <w:rsid w:val="00110A65"/>
    <w:rsid w:val="00111380"/>
    <w:rsid w:val="00111F7C"/>
    <w:rsid w:val="001248A8"/>
    <w:rsid w:val="0012781F"/>
    <w:rsid w:val="0013323D"/>
    <w:rsid w:val="0015529A"/>
    <w:rsid w:val="00160728"/>
    <w:rsid w:val="00163B3D"/>
    <w:rsid w:val="001712FE"/>
    <w:rsid w:val="00173313"/>
    <w:rsid w:val="00180325"/>
    <w:rsid w:val="00184866"/>
    <w:rsid w:val="001955D0"/>
    <w:rsid w:val="00197612"/>
    <w:rsid w:val="001A3490"/>
    <w:rsid w:val="001C517A"/>
    <w:rsid w:val="001D03DE"/>
    <w:rsid w:val="001D642F"/>
    <w:rsid w:val="001F296A"/>
    <w:rsid w:val="00201945"/>
    <w:rsid w:val="00203EEA"/>
    <w:rsid w:val="002054BA"/>
    <w:rsid w:val="00211907"/>
    <w:rsid w:val="00250D65"/>
    <w:rsid w:val="00267E3F"/>
    <w:rsid w:val="002713A0"/>
    <w:rsid w:val="002757F3"/>
    <w:rsid w:val="0028560D"/>
    <w:rsid w:val="002918E3"/>
    <w:rsid w:val="00297061"/>
    <w:rsid w:val="002A40B7"/>
    <w:rsid w:val="002A52E0"/>
    <w:rsid w:val="002A6232"/>
    <w:rsid w:val="002B2E02"/>
    <w:rsid w:val="002D7EE3"/>
    <w:rsid w:val="002E4F2F"/>
    <w:rsid w:val="002F4CAE"/>
    <w:rsid w:val="003011AB"/>
    <w:rsid w:val="00307271"/>
    <w:rsid w:val="00320513"/>
    <w:rsid w:val="003301CA"/>
    <w:rsid w:val="00331562"/>
    <w:rsid w:val="003333DE"/>
    <w:rsid w:val="003403C1"/>
    <w:rsid w:val="003408E8"/>
    <w:rsid w:val="003432FE"/>
    <w:rsid w:val="003812AF"/>
    <w:rsid w:val="003849F9"/>
    <w:rsid w:val="0038554C"/>
    <w:rsid w:val="00387F06"/>
    <w:rsid w:val="0039012A"/>
    <w:rsid w:val="003950D3"/>
    <w:rsid w:val="003A3694"/>
    <w:rsid w:val="003A7D36"/>
    <w:rsid w:val="003D1E0F"/>
    <w:rsid w:val="003D6486"/>
    <w:rsid w:val="003E5EF9"/>
    <w:rsid w:val="003E7CFB"/>
    <w:rsid w:val="003F63FB"/>
    <w:rsid w:val="00406E68"/>
    <w:rsid w:val="004138C8"/>
    <w:rsid w:val="004174DD"/>
    <w:rsid w:val="0042793D"/>
    <w:rsid w:val="00447DEC"/>
    <w:rsid w:val="00452EBF"/>
    <w:rsid w:val="00454CF1"/>
    <w:rsid w:val="004622C9"/>
    <w:rsid w:val="00465D20"/>
    <w:rsid w:val="00466530"/>
    <w:rsid w:val="00473C45"/>
    <w:rsid w:val="004B009C"/>
    <w:rsid w:val="004C75F8"/>
    <w:rsid w:val="004C76F8"/>
    <w:rsid w:val="004D7111"/>
    <w:rsid w:val="004E0B01"/>
    <w:rsid w:val="004F5485"/>
    <w:rsid w:val="00514A4A"/>
    <w:rsid w:val="00524790"/>
    <w:rsid w:val="00541B02"/>
    <w:rsid w:val="00543590"/>
    <w:rsid w:val="00547037"/>
    <w:rsid w:val="005471E0"/>
    <w:rsid w:val="00555E14"/>
    <w:rsid w:val="00557D45"/>
    <w:rsid w:val="00561C23"/>
    <w:rsid w:val="00565083"/>
    <w:rsid w:val="005655A1"/>
    <w:rsid w:val="00571B15"/>
    <w:rsid w:val="00571B71"/>
    <w:rsid w:val="00577B1B"/>
    <w:rsid w:val="005C47D2"/>
    <w:rsid w:val="005D1CBB"/>
    <w:rsid w:val="005D7B52"/>
    <w:rsid w:val="005E054F"/>
    <w:rsid w:val="005E6B57"/>
    <w:rsid w:val="005F0801"/>
    <w:rsid w:val="005F15FA"/>
    <w:rsid w:val="005F1A9E"/>
    <w:rsid w:val="005F34FE"/>
    <w:rsid w:val="005F60F6"/>
    <w:rsid w:val="006007E4"/>
    <w:rsid w:val="00605CCD"/>
    <w:rsid w:val="00605E1C"/>
    <w:rsid w:val="00607C49"/>
    <w:rsid w:val="00613CAA"/>
    <w:rsid w:val="00613CF9"/>
    <w:rsid w:val="006141EA"/>
    <w:rsid w:val="00621815"/>
    <w:rsid w:val="00631234"/>
    <w:rsid w:val="00642939"/>
    <w:rsid w:val="006571CE"/>
    <w:rsid w:val="006605B4"/>
    <w:rsid w:val="00664A74"/>
    <w:rsid w:val="00667A99"/>
    <w:rsid w:val="00677153"/>
    <w:rsid w:val="00685E27"/>
    <w:rsid w:val="0068609F"/>
    <w:rsid w:val="0069765A"/>
    <w:rsid w:val="006A53D1"/>
    <w:rsid w:val="006B49EE"/>
    <w:rsid w:val="006D3559"/>
    <w:rsid w:val="006D6749"/>
    <w:rsid w:val="006F05CC"/>
    <w:rsid w:val="006F12CE"/>
    <w:rsid w:val="006F1B2F"/>
    <w:rsid w:val="006F61FC"/>
    <w:rsid w:val="006F631B"/>
    <w:rsid w:val="00703BA1"/>
    <w:rsid w:val="007045B8"/>
    <w:rsid w:val="00706AA4"/>
    <w:rsid w:val="00721A00"/>
    <w:rsid w:val="007256BF"/>
    <w:rsid w:val="0075030E"/>
    <w:rsid w:val="00756C76"/>
    <w:rsid w:val="00772911"/>
    <w:rsid w:val="00794A9D"/>
    <w:rsid w:val="007D269E"/>
    <w:rsid w:val="007F5D2B"/>
    <w:rsid w:val="00820673"/>
    <w:rsid w:val="00822991"/>
    <w:rsid w:val="00834F47"/>
    <w:rsid w:val="008418FE"/>
    <w:rsid w:val="0085270B"/>
    <w:rsid w:val="00856783"/>
    <w:rsid w:val="008609B8"/>
    <w:rsid w:val="00864CE6"/>
    <w:rsid w:val="00866E32"/>
    <w:rsid w:val="00881667"/>
    <w:rsid w:val="008858B5"/>
    <w:rsid w:val="008931FF"/>
    <w:rsid w:val="00893CDE"/>
    <w:rsid w:val="008C321E"/>
    <w:rsid w:val="008E7525"/>
    <w:rsid w:val="008F52B1"/>
    <w:rsid w:val="00904044"/>
    <w:rsid w:val="009065F6"/>
    <w:rsid w:val="009226F1"/>
    <w:rsid w:val="00925438"/>
    <w:rsid w:val="0093319C"/>
    <w:rsid w:val="0094235B"/>
    <w:rsid w:val="00942638"/>
    <w:rsid w:val="00942959"/>
    <w:rsid w:val="009436D9"/>
    <w:rsid w:val="00953DB6"/>
    <w:rsid w:val="00974219"/>
    <w:rsid w:val="009816D6"/>
    <w:rsid w:val="009863AA"/>
    <w:rsid w:val="00996F85"/>
    <w:rsid w:val="009B02C6"/>
    <w:rsid w:val="009B2AF6"/>
    <w:rsid w:val="009C143D"/>
    <w:rsid w:val="009D5089"/>
    <w:rsid w:val="009D67FC"/>
    <w:rsid w:val="009E679B"/>
    <w:rsid w:val="009E713D"/>
    <w:rsid w:val="00A01C22"/>
    <w:rsid w:val="00A11334"/>
    <w:rsid w:val="00A26BA9"/>
    <w:rsid w:val="00A30351"/>
    <w:rsid w:val="00A31CBB"/>
    <w:rsid w:val="00A73A04"/>
    <w:rsid w:val="00A76A29"/>
    <w:rsid w:val="00A82318"/>
    <w:rsid w:val="00A845B0"/>
    <w:rsid w:val="00A84D94"/>
    <w:rsid w:val="00A97112"/>
    <w:rsid w:val="00AA1BF0"/>
    <w:rsid w:val="00AC7021"/>
    <w:rsid w:val="00AD4A0C"/>
    <w:rsid w:val="00AD6DC2"/>
    <w:rsid w:val="00AE416C"/>
    <w:rsid w:val="00AF6D7F"/>
    <w:rsid w:val="00B211BD"/>
    <w:rsid w:val="00B435D2"/>
    <w:rsid w:val="00B518E4"/>
    <w:rsid w:val="00B570B1"/>
    <w:rsid w:val="00B83C70"/>
    <w:rsid w:val="00B846FD"/>
    <w:rsid w:val="00B913A0"/>
    <w:rsid w:val="00BA3684"/>
    <w:rsid w:val="00BA417D"/>
    <w:rsid w:val="00BB1987"/>
    <w:rsid w:val="00BB6462"/>
    <w:rsid w:val="00BD4282"/>
    <w:rsid w:val="00BE31F0"/>
    <w:rsid w:val="00BF178C"/>
    <w:rsid w:val="00BF256D"/>
    <w:rsid w:val="00BF25F8"/>
    <w:rsid w:val="00C1771C"/>
    <w:rsid w:val="00C226EE"/>
    <w:rsid w:val="00C344BC"/>
    <w:rsid w:val="00C4289D"/>
    <w:rsid w:val="00C57A78"/>
    <w:rsid w:val="00C625FE"/>
    <w:rsid w:val="00C74896"/>
    <w:rsid w:val="00C80912"/>
    <w:rsid w:val="00C923F4"/>
    <w:rsid w:val="00C92C1C"/>
    <w:rsid w:val="00C93E9E"/>
    <w:rsid w:val="00CA43B2"/>
    <w:rsid w:val="00CA7EA5"/>
    <w:rsid w:val="00CB0CBA"/>
    <w:rsid w:val="00CC7827"/>
    <w:rsid w:val="00CD043C"/>
    <w:rsid w:val="00CD1E0D"/>
    <w:rsid w:val="00CD5011"/>
    <w:rsid w:val="00CE7430"/>
    <w:rsid w:val="00CF389A"/>
    <w:rsid w:val="00CF696A"/>
    <w:rsid w:val="00D1235B"/>
    <w:rsid w:val="00D1255B"/>
    <w:rsid w:val="00D14045"/>
    <w:rsid w:val="00D15679"/>
    <w:rsid w:val="00D324E9"/>
    <w:rsid w:val="00D547F0"/>
    <w:rsid w:val="00D548EE"/>
    <w:rsid w:val="00D62581"/>
    <w:rsid w:val="00D64390"/>
    <w:rsid w:val="00D6609C"/>
    <w:rsid w:val="00D7141E"/>
    <w:rsid w:val="00D842D8"/>
    <w:rsid w:val="00D853A7"/>
    <w:rsid w:val="00D9173B"/>
    <w:rsid w:val="00D934D7"/>
    <w:rsid w:val="00DB5269"/>
    <w:rsid w:val="00DD37DB"/>
    <w:rsid w:val="00DD409F"/>
    <w:rsid w:val="00DE0645"/>
    <w:rsid w:val="00DE1870"/>
    <w:rsid w:val="00E005DA"/>
    <w:rsid w:val="00E01953"/>
    <w:rsid w:val="00E02A0A"/>
    <w:rsid w:val="00E42E41"/>
    <w:rsid w:val="00E43808"/>
    <w:rsid w:val="00E65686"/>
    <w:rsid w:val="00E66991"/>
    <w:rsid w:val="00E7563F"/>
    <w:rsid w:val="00E80D07"/>
    <w:rsid w:val="00E8552D"/>
    <w:rsid w:val="00E87B7D"/>
    <w:rsid w:val="00EB4D7F"/>
    <w:rsid w:val="00EC2A89"/>
    <w:rsid w:val="00EE1804"/>
    <w:rsid w:val="00EF4900"/>
    <w:rsid w:val="00F03261"/>
    <w:rsid w:val="00F13C3C"/>
    <w:rsid w:val="00F13C5C"/>
    <w:rsid w:val="00F222CD"/>
    <w:rsid w:val="00F23A27"/>
    <w:rsid w:val="00F2697A"/>
    <w:rsid w:val="00F26C8C"/>
    <w:rsid w:val="00F43F48"/>
    <w:rsid w:val="00F50EAE"/>
    <w:rsid w:val="00F5399E"/>
    <w:rsid w:val="00F600BE"/>
    <w:rsid w:val="00F674C9"/>
    <w:rsid w:val="00F73623"/>
    <w:rsid w:val="00F74053"/>
    <w:rsid w:val="00F85CF4"/>
    <w:rsid w:val="00F92D73"/>
    <w:rsid w:val="00F953EF"/>
    <w:rsid w:val="00FA3B14"/>
    <w:rsid w:val="00FA3BD7"/>
    <w:rsid w:val="00FA4D6F"/>
    <w:rsid w:val="00FA4F00"/>
    <w:rsid w:val="00FA7F1D"/>
    <w:rsid w:val="00FB0384"/>
    <w:rsid w:val="00FB42F5"/>
    <w:rsid w:val="00FC54DA"/>
    <w:rsid w:val="00FC6B28"/>
    <w:rsid w:val="00FD3202"/>
    <w:rsid w:val="00FE7360"/>
    <w:rsid w:val="01C242DA"/>
    <w:rsid w:val="0A8F085C"/>
    <w:rsid w:val="0E0CEE2E"/>
    <w:rsid w:val="10FF0089"/>
    <w:rsid w:val="124C07D7"/>
    <w:rsid w:val="174A05EC"/>
    <w:rsid w:val="1D14619A"/>
    <w:rsid w:val="1DC875F0"/>
    <w:rsid w:val="255470CD"/>
    <w:rsid w:val="25E5CF03"/>
    <w:rsid w:val="29B55607"/>
    <w:rsid w:val="2C4102F1"/>
    <w:rsid w:val="332B992A"/>
    <w:rsid w:val="34960D7F"/>
    <w:rsid w:val="36469447"/>
    <w:rsid w:val="39E1482F"/>
    <w:rsid w:val="3FF8267F"/>
    <w:rsid w:val="420A14FD"/>
    <w:rsid w:val="4A5AD47A"/>
    <w:rsid w:val="52C2BC78"/>
    <w:rsid w:val="5C3234B7"/>
    <w:rsid w:val="62C32EF5"/>
    <w:rsid w:val="638731DF"/>
    <w:rsid w:val="659CD6E2"/>
    <w:rsid w:val="6698F85C"/>
    <w:rsid w:val="6A3CCDFB"/>
    <w:rsid w:val="6DC376E5"/>
    <w:rsid w:val="6FF31CA4"/>
    <w:rsid w:val="7253CE40"/>
    <w:rsid w:val="72F58930"/>
    <w:rsid w:val="769EDD6E"/>
    <w:rsid w:val="79032752"/>
    <w:rsid w:val="79CDCBFF"/>
    <w:rsid w:val="7B619DDD"/>
    <w:rsid w:val="7BCDA366"/>
    <w:rsid w:val="7EB5CF29"/>
    <w:rsid w:val="7EE6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D76BB"/>
  <w15:chartTrackingRefBased/>
  <w15:docId w15:val="{A25541B2-3BA7-49AD-B9AD-F869AE91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80" w:lineRule="atLeast"/>
        <w:ind w:left="851" w:hanging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.Standaard,PG Normaal (standaard)"/>
    <w:qFormat/>
    <w:rsid w:val="002918E3"/>
    <w:pPr>
      <w:spacing w:line="284" w:lineRule="atLeast"/>
      <w:ind w:left="0" w:firstLine="0"/>
    </w:pPr>
    <w:rPr>
      <w:rFonts w:ascii="Futura Book" w:eastAsia="Times New Roman" w:hAnsi="Futura Book" w:cs="Times New Roman"/>
      <w:sz w:val="20"/>
      <w:szCs w:val="24"/>
      <w:lang w:eastAsia="nl-NL"/>
    </w:rPr>
  </w:style>
  <w:style w:type="paragraph" w:styleId="Kop1">
    <w:name w:val="heading 1"/>
    <w:aliases w:val="Kop 1 +nr Hoofdstuk genummerd"/>
    <w:next w:val="Standaard"/>
    <w:link w:val="Kop1Char"/>
    <w:autoRedefine/>
    <w:uiPriority w:val="9"/>
    <w:qFormat/>
    <w:rsid w:val="00EF4900"/>
    <w:pPr>
      <w:keepNext/>
      <w:keepLines/>
      <w:numPr>
        <w:numId w:val="4"/>
      </w:numPr>
      <w:tabs>
        <w:tab w:val="left" w:pos="851"/>
      </w:tabs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Kop2">
    <w:name w:val="heading 2"/>
    <w:aliases w:val="Kop 2+nr Paragraafkop genummerd"/>
    <w:basedOn w:val="Kop1"/>
    <w:next w:val="Standaard"/>
    <w:link w:val="Kop2Char"/>
    <w:uiPriority w:val="9"/>
    <w:unhideWhenUsed/>
    <w:qFormat/>
    <w:rsid w:val="009226F1"/>
    <w:pPr>
      <w:numPr>
        <w:ilvl w:val="1"/>
      </w:numPr>
      <w:outlineLvl w:val="1"/>
    </w:pPr>
    <w:rPr>
      <w:b/>
      <w:sz w:val="20"/>
      <w:szCs w:val="26"/>
    </w:rPr>
  </w:style>
  <w:style w:type="paragraph" w:styleId="Kop3">
    <w:name w:val="heading 3"/>
    <w:aliases w:val="Kop 3+nr Subparagraafkop genummerd"/>
    <w:basedOn w:val="Kop2"/>
    <w:next w:val="Standaard"/>
    <w:link w:val="Kop3Char"/>
    <w:uiPriority w:val="9"/>
    <w:unhideWhenUsed/>
    <w:qFormat/>
    <w:rsid w:val="006D3559"/>
    <w:pPr>
      <w:numPr>
        <w:ilvl w:val="2"/>
      </w:numPr>
      <w:contextualSpacing/>
      <w:outlineLvl w:val="2"/>
    </w:pPr>
    <w:rPr>
      <w:b w:val="0"/>
      <w:szCs w:val="24"/>
    </w:rPr>
  </w:style>
  <w:style w:type="paragraph" w:styleId="Kop4">
    <w:name w:val="heading 4"/>
    <w:aliases w:val="Kop 4 Tussenkop"/>
    <w:basedOn w:val="Standaard"/>
    <w:next w:val="Standaard"/>
    <w:link w:val="Kop4Char"/>
    <w:uiPriority w:val="9"/>
    <w:unhideWhenUsed/>
    <w:qFormat/>
    <w:rsid w:val="001C517A"/>
    <w:pPr>
      <w:keepNext/>
      <w:keepLines/>
      <w:outlineLvl w:val="3"/>
    </w:pPr>
    <w:rPr>
      <w:rFonts w:ascii="Arial" w:eastAsiaTheme="majorEastAsia" w:hAnsi="Arial" w:cstheme="majorBidi"/>
      <w:b/>
      <w:iCs/>
      <w:sz w:val="1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0D3E4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3E4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3E4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D3E4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3E4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 +nr Hoofdstuk genummerd Char"/>
    <w:basedOn w:val="Standaardalinea-lettertype"/>
    <w:link w:val="Kop1"/>
    <w:uiPriority w:val="9"/>
    <w:rsid w:val="00EF4900"/>
    <w:rPr>
      <w:rFonts w:ascii="Arial" w:eastAsiaTheme="majorEastAsia" w:hAnsi="Arial" w:cstheme="majorBidi"/>
      <w:sz w:val="24"/>
      <w:szCs w:val="32"/>
    </w:rPr>
  </w:style>
  <w:style w:type="paragraph" w:customStyle="1" w:styleId="Tabelbijschriftafbeeldingbijschrift">
    <w:name w:val="Tabelbijschrift+afbeeldingbijschrift"/>
    <w:basedOn w:val="Standaard"/>
    <w:link w:val="TabelbijschriftafbeeldingbijschriftChar"/>
    <w:qFormat/>
    <w:rsid w:val="00021666"/>
    <w:rPr>
      <w:rFonts w:ascii="Arial" w:hAnsi="Arial"/>
      <w:sz w:val="16"/>
    </w:rPr>
  </w:style>
  <w:style w:type="character" w:customStyle="1" w:styleId="Kop2Char">
    <w:name w:val="Kop 2 Char"/>
    <w:aliases w:val="Kop 2+nr Paragraafkop genummerd Char"/>
    <w:basedOn w:val="Standaardalinea-lettertype"/>
    <w:link w:val="Kop2"/>
    <w:uiPriority w:val="9"/>
    <w:rsid w:val="009226F1"/>
    <w:rPr>
      <w:rFonts w:ascii="Arial" w:eastAsiaTheme="majorEastAsia" w:hAnsi="Arial" w:cstheme="majorBidi"/>
      <w:b/>
      <w:sz w:val="20"/>
      <w:szCs w:val="26"/>
    </w:rPr>
  </w:style>
  <w:style w:type="character" w:customStyle="1" w:styleId="Kop3Char">
    <w:name w:val="Kop 3 Char"/>
    <w:aliases w:val="Kop 3+nr Subparagraafkop genummerd Char"/>
    <w:basedOn w:val="Standaardalinea-lettertype"/>
    <w:link w:val="Kop3"/>
    <w:uiPriority w:val="9"/>
    <w:rsid w:val="006D3559"/>
    <w:rPr>
      <w:rFonts w:ascii="Arial" w:eastAsiaTheme="majorEastAsia" w:hAnsi="Arial" w:cstheme="majorBidi"/>
      <w:sz w:val="20"/>
      <w:szCs w:val="24"/>
    </w:rPr>
  </w:style>
  <w:style w:type="paragraph" w:customStyle="1" w:styleId="LijstBullits">
    <w:name w:val="Lijst Bullits"/>
    <w:basedOn w:val="Standaard"/>
    <w:link w:val="LijstBullitsChar"/>
    <w:qFormat/>
    <w:rsid w:val="001955D0"/>
    <w:pPr>
      <w:numPr>
        <w:numId w:val="6"/>
      </w:numPr>
      <w:contextualSpacing/>
    </w:pPr>
  </w:style>
  <w:style w:type="paragraph" w:customStyle="1" w:styleId="Lijstnummers">
    <w:name w:val="Lijst nummers"/>
    <w:basedOn w:val="Standaard"/>
    <w:link w:val="LijstnummersChar"/>
    <w:qFormat/>
    <w:rsid w:val="00571B15"/>
    <w:pPr>
      <w:numPr>
        <w:numId w:val="7"/>
      </w:numPr>
      <w:contextualSpacing/>
    </w:pPr>
  </w:style>
  <w:style w:type="character" w:customStyle="1" w:styleId="TabelbijschriftafbeeldingbijschriftChar">
    <w:name w:val="Tabelbijschrift+afbeeldingbijschrift Char"/>
    <w:basedOn w:val="Standaardalinea-lettertype"/>
    <w:link w:val="Tabelbijschriftafbeeldingbijschrift"/>
    <w:rsid w:val="00021666"/>
    <w:rPr>
      <w:rFonts w:ascii="Arial" w:hAnsi="Arial"/>
      <w:sz w:val="16"/>
    </w:rPr>
  </w:style>
  <w:style w:type="character" w:customStyle="1" w:styleId="LijstBullitsChar">
    <w:name w:val="Lijst Bullits Char"/>
    <w:basedOn w:val="Standaardalinea-lettertype"/>
    <w:link w:val="LijstBullits"/>
    <w:rsid w:val="001955D0"/>
    <w:rPr>
      <w:rFonts w:ascii="Futura Book" w:eastAsia="Times New Roman" w:hAnsi="Futura Book" w:cs="Times New Roman"/>
      <w:sz w:val="20"/>
      <w:szCs w:val="24"/>
      <w:lang w:eastAsia="nl-NL"/>
    </w:rPr>
  </w:style>
  <w:style w:type="character" w:customStyle="1" w:styleId="LijstnummersChar">
    <w:name w:val="Lijst nummers Char"/>
    <w:basedOn w:val="Standaardalinea-lettertype"/>
    <w:link w:val="Lijstnummers"/>
    <w:rsid w:val="00571B15"/>
    <w:rPr>
      <w:rFonts w:ascii="Futura Book" w:eastAsia="Times New Roman" w:hAnsi="Futura Book" w:cs="Times New Roman"/>
      <w:sz w:val="20"/>
      <w:szCs w:val="24"/>
      <w:lang w:eastAsia="nl-NL"/>
    </w:rPr>
  </w:style>
  <w:style w:type="character" w:customStyle="1" w:styleId="Kop4Char">
    <w:name w:val="Kop 4 Char"/>
    <w:aliases w:val="Kop 4 Tussenkop Char"/>
    <w:basedOn w:val="Standaardalinea-lettertype"/>
    <w:link w:val="Kop4"/>
    <w:uiPriority w:val="9"/>
    <w:rsid w:val="001C517A"/>
    <w:rPr>
      <w:rFonts w:ascii="Arial" w:eastAsiaTheme="majorEastAsia" w:hAnsi="Arial" w:cstheme="majorBidi"/>
      <w:b/>
      <w:iCs/>
      <w:sz w:val="1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5399E"/>
    <w:rPr>
      <w:rFonts w:asciiTheme="majorHAnsi" w:eastAsiaTheme="majorEastAsia" w:hAnsiTheme="majorHAnsi" w:cstheme="majorBidi"/>
      <w:color w:val="2F5496" w:themeColor="accent1" w:themeShade="BF"/>
      <w:sz w:val="19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5399E"/>
    <w:rPr>
      <w:rFonts w:asciiTheme="majorHAnsi" w:eastAsiaTheme="majorEastAsia" w:hAnsiTheme="majorHAnsi" w:cstheme="majorBidi"/>
      <w:color w:val="1F3763" w:themeColor="accent1" w:themeShade="7F"/>
      <w:sz w:val="19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5399E"/>
    <w:rPr>
      <w:rFonts w:asciiTheme="majorHAnsi" w:eastAsiaTheme="majorEastAsia" w:hAnsiTheme="majorHAnsi" w:cstheme="majorBidi"/>
      <w:i/>
      <w:iCs/>
      <w:color w:val="1F3763" w:themeColor="accent1" w:themeShade="7F"/>
      <w:sz w:val="19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539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53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oetnoottekst">
    <w:name w:val="footnote text"/>
    <w:basedOn w:val="Standaard"/>
    <w:link w:val="VoetnoottekstChar"/>
    <w:uiPriority w:val="99"/>
    <w:unhideWhenUsed/>
    <w:rsid w:val="002A40B7"/>
    <w:pPr>
      <w:tabs>
        <w:tab w:val="left" w:pos="284"/>
      </w:tabs>
      <w:spacing w:line="240" w:lineRule="auto"/>
    </w:pPr>
    <w:rPr>
      <w:rFonts w:ascii="Arial" w:hAnsi="Arial"/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A40B7"/>
    <w:rPr>
      <w:rFonts w:ascii="Arial" w:hAnsi="Arial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85E27"/>
    <w:rPr>
      <w:rFonts w:ascii="Arial" w:hAnsi="Arial"/>
      <w:sz w:val="14"/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AF6D7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6D7F"/>
    <w:rPr>
      <w:rFonts w:ascii="Georgia" w:hAnsi="Georgia"/>
      <w:sz w:val="19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6D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6D7F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197612"/>
    <w:pPr>
      <w:spacing w:before="100" w:beforeAutospacing="1" w:after="100" w:afterAutospacing="1" w:line="240" w:lineRule="auto"/>
    </w:pPr>
    <w:rPr>
      <w:rFonts w:ascii="Times New Roman" w:hAnsi="Times New Roman"/>
      <w:sz w:val="34"/>
      <w:szCs w:val="34"/>
    </w:rPr>
  </w:style>
  <w:style w:type="paragraph" w:styleId="Lijstalinea">
    <w:name w:val="List Paragraph"/>
    <w:basedOn w:val="Standaard"/>
    <w:uiPriority w:val="34"/>
    <w:qFormat/>
    <w:rsid w:val="00FA3B14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2918E3"/>
    <w:rPr>
      <w:rFonts w:ascii="Futura Book" w:hAnsi="Futura Book"/>
      <w:color w:val="0000FF"/>
      <w:sz w:val="20"/>
      <w:u w:val="single"/>
    </w:rPr>
  </w:style>
  <w:style w:type="paragraph" w:styleId="Koptekst">
    <w:name w:val="header"/>
    <w:basedOn w:val="Standaard"/>
    <w:link w:val="KoptekstChar"/>
    <w:rsid w:val="002918E3"/>
    <w:pPr>
      <w:tabs>
        <w:tab w:val="center" w:pos="4536"/>
        <w:tab w:val="right" w:pos="9072"/>
      </w:tabs>
    </w:pPr>
    <w:rPr>
      <w:sz w:val="14"/>
    </w:rPr>
  </w:style>
  <w:style w:type="character" w:customStyle="1" w:styleId="KoptekstChar">
    <w:name w:val="Koptekst Char"/>
    <w:basedOn w:val="Standaardalinea-lettertype"/>
    <w:link w:val="Koptekst"/>
    <w:rsid w:val="002918E3"/>
    <w:rPr>
      <w:rFonts w:ascii="Futura Book" w:eastAsia="Times New Roman" w:hAnsi="Futura Book" w:cs="Times New Roman"/>
      <w:sz w:val="14"/>
      <w:szCs w:val="24"/>
      <w:lang w:eastAsia="nl-NL"/>
    </w:rPr>
  </w:style>
  <w:style w:type="table" w:styleId="Tabelraster">
    <w:name w:val="Table Grid"/>
    <w:basedOn w:val="Standaardtabel"/>
    <w:uiPriority w:val="59"/>
    <w:rsid w:val="002918E3"/>
    <w:pPr>
      <w:spacing w:line="284" w:lineRule="atLeast"/>
      <w:ind w:left="0" w:firstLine="0"/>
    </w:pPr>
    <w:rPr>
      <w:rFonts w:ascii="Futura Book" w:eastAsia="Times New Roman" w:hAnsi="Futura Book" w:cs="Times New Roman"/>
      <w:sz w:val="18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&quot;Courier New&quot;" w:hAnsi="&quot;Courier New&quot;"/>
        <w:b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2918E3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2918E3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2918E3"/>
    <w:rPr>
      <w:rFonts w:ascii="Futura Book" w:eastAsia="Times New Roman" w:hAnsi="Futura Book" w:cs="Times New Roman"/>
      <w:sz w:val="20"/>
      <w:szCs w:val="2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14A4A"/>
    <w:rPr>
      <w:color w:val="605E5C"/>
      <w:shd w:val="clear" w:color="auto" w:fill="E1DFD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F548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F5485"/>
    <w:rPr>
      <w:rFonts w:ascii="Futura Book" w:eastAsia="Times New Roman" w:hAnsi="Futura Book" w:cs="Times New Roman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C226EE"/>
    <w:pPr>
      <w:spacing w:line="240" w:lineRule="auto"/>
      <w:ind w:left="0" w:firstLine="0"/>
    </w:pPr>
    <w:rPr>
      <w:rFonts w:ascii="Futura Book" w:eastAsia="Times New Roman" w:hAnsi="Futura Book" w:cs="Times New Roman"/>
      <w:sz w:val="20"/>
      <w:szCs w:val="24"/>
      <w:lang w:eastAsia="nl-NL"/>
    </w:rPr>
  </w:style>
  <w:style w:type="character" w:styleId="Vermelding">
    <w:name w:val="Mention"/>
    <w:basedOn w:val="Standaardalinea-lettertype"/>
    <w:uiPriority w:val="99"/>
    <w:unhideWhenUsed/>
    <w:rPr>
      <w:color w:val="2B579A"/>
      <w:shd w:val="clear" w:color="auto" w:fill="E6E6E6"/>
    </w:rPr>
  </w:style>
  <w:style w:type="character" w:customStyle="1" w:styleId="cf01">
    <w:name w:val="cf01"/>
    <w:basedOn w:val="Standaardalinea-lettertype"/>
    <w:rsid w:val="008931F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4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5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nderwijsenarbeidsmarkt@gelderland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96D6D01F-0F81-4E90-A0A6-BFBE70C0923A}">
    <t:Anchor>
      <t:Comment id="656292093"/>
    </t:Anchor>
    <t:History>
      <t:Event id="{DCD88669-4EA1-4B77-8383-E450C98FF54C}" time="2022-11-15T15:45:44.785Z">
        <t:Attribution userId="S::s.drenth@gelderland.nl::7b2bf303-7296-49f6-8b9e-ea75bcc00f18" userProvider="AD" userName="Sarah Drenth"/>
        <t:Anchor>
          <t:Comment id="1291199151"/>
        </t:Anchor>
        <t:Create/>
      </t:Event>
      <t:Event id="{515246D5-9344-4412-A9CF-08E5E4E91A79}" time="2022-11-15T15:45:44.785Z">
        <t:Attribution userId="S::s.drenth@gelderland.nl::7b2bf303-7296-49f6-8b9e-ea75bcc00f18" userProvider="AD" userName="Sarah Drenth"/>
        <t:Anchor>
          <t:Comment id="1291199151"/>
        </t:Anchor>
        <t:Assign userId="S::s.verhoef@gelderland.nl::715ea31d-01dc-4f3c-ab50-54035af9f779" userProvider="AD" userName="Verhoef, Saskia"/>
      </t:Event>
      <t:Event id="{D778060F-5F19-4D79-A4A4-36EE20B6DDEF}" time="2022-11-15T15:45:44.785Z">
        <t:Attribution userId="S::s.drenth@gelderland.nl::7b2bf303-7296-49f6-8b9e-ea75bcc00f18" userProvider="AD" userName="Sarah Drenth"/>
        <t:Anchor>
          <t:Comment id="1291199151"/>
        </t:Anchor>
        <t:SetTitle title="…naar 'zodat de organisatie beter voorbereid is op de vaardigheden die in de toekomst gevraagd worden'  zoiets?  @Verhoef, Saskia toevallig zag ik deze opmerking nog, maar aangezien vanuit ons de documenten als 'af' worden gezien, misschien …"/>
      </t:Event>
    </t:History>
  </t:Task>
</t:Task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c0fcad-9466-4b97-bf51-70892dd1dc1c">
      <Terms xmlns="http://schemas.microsoft.com/office/infopath/2007/PartnerControls"/>
    </lcf76f155ced4ddcb4097134ff3c332f>
    <TaxCatchAll xmlns="f972695c-e783-4f2e-bee2-45208d37ce6a" xsi:nil="true"/>
    <SharedWithUsers xmlns="f972695c-e783-4f2e-bee2-45208d37ce6a">
      <UserInfo>
        <DisplayName>Toosje Hendriksen</DisplayName>
        <AccountId>28</AccountId>
        <AccountType/>
      </UserInfo>
      <UserInfo>
        <DisplayName>Rachida Khatraoui</DisplayName>
        <AccountId>29</AccountId>
        <AccountType/>
      </UserInfo>
      <UserInfo>
        <DisplayName>Irene Xiang</DisplayName>
        <AccountId>22</AccountId>
        <AccountType/>
      </UserInfo>
      <UserInfo>
        <DisplayName>Armagan Önder</DisplayName>
        <AccountId>23</AccountId>
        <AccountType/>
      </UserInfo>
      <UserInfo>
        <DisplayName>Shosha Niesen</DisplayName>
        <AccountId>26</AccountId>
        <AccountType/>
      </UserInfo>
      <UserInfo>
        <DisplayName>Cees Wanders</DisplayName>
        <AccountId>39</AccountId>
        <AccountType/>
      </UserInfo>
      <UserInfo>
        <DisplayName>Jolijn Brus</DisplayName>
        <AccountId>71</AccountId>
        <AccountType/>
      </UserInfo>
      <UserInfo>
        <DisplayName>Willem Huntink</DisplayName>
        <AccountId>51</AccountId>
        <AccountType/>
      </UserInfo>
      <UserInfo>
        <DisplayName>Sarah Drenth</DisplayName>
        <AccountId>27</AccountId>
        <AccountType/>
      </UserInfo>
      <UserInfo>
        <DisplayName>Saskia Verhoef</DisplayName>
        <AccountId>201</AccountId>
        <AccountType/>
      </UserInfo>
      <UserInfo>
        <DisplayName>Hendrika Bethlehem</DisplayName>
        <AccountId>65</AccountId>
        <AccountType/>
      </UserInfo>
      <UserInfo>
        <DisplayName>Ronald Boelhouwer</DisplayName>
        <AccountId>203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0406297E4B247899AC8F523DB61DD" ma:contentTypeVersion="13" ma:contentTypeDescription="Een nieuw document maken." ma:contentTypeScope="" ma:versionID="0b35c97e713d7abc4290c64892c6d9a9">
  <xsd:schema xmlns:xsd="http://www.w3.org/2001/XMLSchema" xmlns:xs="http://www.w3.org/2001/XMLSchema" xmlns:p="http://schemas.microsoft.com/office/2006/metadata/properties" xmlns:ns2="77c0fcad-9466-4b97-bf51-70892dd1dc1c" xmlns:ns3="f972695c-e783-4f2e-bee2-45208d37ce6a" targetNamespace="http://schemas.microsoft.com/office/2006/metadata/properties" ma:root="true" ma:fieldsID="621cb745dd71e555adeb62a943f32744" ns2:_="" ns3:_="">
    <xsd:import namespace="77c0fcad-9466-4b97-bf51-70892dd1dc1c"/>
    <xsd:import namespace="f972695c-e783-4f2e-bee2-45208d37c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0fcad-9466-4b97-bf51-70892dd1d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7f55a0d7-0058-4245-9d84-4d576cf54b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2695c-e783-4f2e-bee2-45208d37ce6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e299aa1-75e5-433f-a236-3e0c91474d41}" ma:internalName="TaxCatchAll" ma:showField="CatchAllData" ma:web="f972695c-e783-4f2e-bee2-45208d37ce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BD273-CC40-425D-AEED-A25FDF4DF0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8C9FF5-BE48-4EAE-BAAB-8C941FF1C8B6}">
  <ds:schemaRefs>
    <ds:schemaRef ds:uri="77c0fcad-9466-4b97-bf51-70892dd1dc1c"/>
    <ds:schemaRef ds:uri="http://schemas.microsoft.com/office/2006/documentManagement/types"/>
    <ds:schemaRef ds:uri="f972695c-e783-4f2e-bee2-45208d37ce6a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EDC4F4-BE76-46EC-B3D3-C2808FF2D7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0A5F67-C424-45E3-A3E4-4008AAE79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0fcad-9466-4b97-bf51-70892dd1dc1c"/>
    <ds:schemaRef ds:uri="f972695c-e783-4f2e-bee2-45208d37c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1262</Words>
  <Characters>6943</Characters>
  <Application>Microsoft Office Word</Application>
  <DocSecurity>4</DocSecurity>
  <Lines>57</Lines>
  <Paragraphs>16</Paragraphs>
  <ScaleCrop>false</ScaleCrop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Drenth, Sarah</dc:creator>
  <cp:keywords/>
  <dc:description/>
  <cp:lastModifiedBy>Verhoef, Saskia</cp:lastModifiedBy>
  <cp:revision>2</cp:revision>
  <cp:lastPrinted>2019-11-19T07:40:00Z</cp:lastPrinted>
  <dcterms:created xsi:type="dcterms:W3CDTF">2022-12-15T10:20:00Z</dcterms:created>
  <dcterms:modified xsi:type="dcterms:W3CDTF">2022-12-15T10:20:00Z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0x01010057D0406297E4B247899AC8F523DB61DD</vt:lpwstr>
  </property>
  <property fmtid="{D5CDD505-2E9C-101B-9397-08002B2CF9AE}" pid="3" name="MediaServiceImageTags">
    <vt:lpwstr/>
  </property>
</Properties>
</file>