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6AA1" w14:textId="0173F1F9" w:rsidR="00A07CBE" w:rsidRPr="00782532" w:rsidRDefault="00A07CBE" w:rsidP="00B57912">
      <w:pPr>
        <w:pStyle w:val="Kop1"/>
      </w:pPr>
    </w:p>
    <w:p w14:paraId="7876087C" w14:textId="77777777" w:rsidR="00E95B9C" w:rsidRDefault="00AA778C" w:rsidP="00B57912">
      <w:pPr>
        <w:pStyle w:val="Kop1"/>
      </w:pPr>
      <w:r w:rsidRPr="005D597D">
        <w:t>De samenwerkingsovereenkomst is een verplichte bijlage voor aanvragen door een samenwerkingsverband. Onderstaand model is een handreiking voor het opstellen van een samenwerkingsovereenkomst. Deze is uit te breiden naar wensen en behoeften van het samenwerkingsverband.</w:t>
      </w:r>
    </w:p>
    <w:p w14:paraId="6A67852A" w14:textId="4CD31FD0" w:rsidR="000438D2" w:rsidRDefault="000438D2" w:rsidP="00B57912">
      <w:pPr>
        <w:pStyle w:val="Kop1"/>
      </w:pPr>
    </w:p>
    <w:p w14:paraId="5A785A9C" w14:textId="77777777" w:rsidR="00E95B9C" w:rsidRPr="00E95B9C" w:rsidRDefault="00E95B9C" w:rsidP="00E95B9C">
      <w:pPr>
        <w:pStyle w:val="PGNorminspring"/>
        <w:ind w:left="0"/>
      </w:pPr>
    </w:p>
    <w:p w14:paraId="560AB6F1" w14:textId="59D63F1C" w:rsidR="006311CA" w:rsidRPr="00782532" w:rsidRDefault="006311CA" w:rsidP="00B57912">
      <w:pPr>
        <w:ind w:left="0" w:firstLine="0"/>
        <w:rPr>
          <w:rFonts w:ascii="Trebuchet MS" w:hAnsi="Trebuchet MS" w:cs="Arial"/>
          <w:b/>
          <w:sz w:val="24"/>
          <w:szCs w:val="24"/>
        </w:rPr>
      </w:pPr>
      <w:r w:rsidRPr="00782532">
        <w:rPr>
          <w:rFonts w:ascii="Trebuchet MS" w:hAnsi="Trebuchet MS" w:cs="Arial"/>
          <w:b/>
          <w:sz w:val="24"/>
          <w:szCs w:val="24"/>
        </w:rPr>
        <w:t>Samenwerkingsovereenkomst in het kader van project: [</w:t>
      </w:r>
      <w:r w:rsidRPr="00782532">
        <w:rPr>
          <w:rFonts w:ascii="Trebuchet MS" w:hAnsi="Trebuchet MS" w:cs="Arial"/>
          <w:b/>
          <w:i/>
          <w:sz w:val="24"/>
          <w:szCs w:val="24"/>
          <w:highlight w:val="lightGray"/>
        </w:rPr>
        <w:t>PROJECTNAAM</w:t>
      </w:r>
      <w:r w:rsidRPr="00782532">
        <w:rPr>
          <w:rFonts w:ascii="Trebuchet MS" w:hAnsi="Trebuchet MS" w:cs="Arial"/>
          <w:b/>
          <w:sz w:val="24"/>
          <w:szCs w:val="24"/>
        </w:rPr>
        <w:t>]</w:t>
      </w:r>
    </w:p>
    <w:p w14:paraId="7765D7DE" w14:textId="44D36839" w:rsidR="005D4114" w:rsidRPr="00782532" w:rsidRDefault="005D4114" w:rsidP="00B57912">
      <w:pPr>
        <w:pStyle w:val="Geenafstand"/>
        <w:ind w:left="1843"/>
        <w:rPr>
          <w:rFonts w:ascii="Trebuchet MS" w:hAnsi="Trebuchet MS" w:cs="Arial"/>
        </w:rPr>
      </w:pPr>
    </w:p>
    <w:p w14:paraId="77181010" w14:textId="77777777" w:rsidR="00476A8B" w:rsidRPr="00782532" w:rsidRDefault="00476A8B" w:rsidP="00B57912">
      <w:pPr>
        <w:spacing w:line="288" w:lineRule="auto"/>
        <w:ind w:left="0" w:firstLine="0"/>
        <w:rPr>
          <w:rFonts w:ascii="Trebuchet MS" w:hAnsi="Trebuchet MS" w:cs="Arial"/>
          <w:b/>
        </w:rPr>
      </w:pPr>
    </w:p>
    <w:p w14:paraId="22C13FD1" w14:textId="28FC6E16" w:rsidR="00AA778C" w:rsidRPr="00782532" w:rsidRDefault="00AA778C" w:rsidP="00B57912">
      <w:pPr>
        <w:spacing w:line="288" w:lineRule="auto"/>
        <w:ind w:left="0" w:firstLine="0"/>
        <w:rPr>
          <w:rFonts w:ascii="Trebuchet MS" w:eastAsia="Calibri" w:hAnsi="Trebuchet MS" w:cs="Arial"/>
          <w:b/>
          <w:sz w:val="18"/>
          <w:szCs w:val="26"/>
        </w:rPr>
      </w:pPr>
      <w:r w:rsidRPr="00782532">
        <w:rPr>
          <w:rFonts w:ascii="Trebuchet MS" w:eastAsia="Calibri" w:hAnsi="Trebuchet MS" w:cs="Arial"/>
          <w:b/>
          <w:sz w:val="18"/>
          <w:szCs w:val="26"/>
        </w:rPr>
        <w:t xml:space="preserve">DE ONDERGETEKENDEN </w:t>
      </w:r>
    </w:p>
    <w:p w14:paraId="6ABA0732" w14:textId="77777777" w:rsidR="00AA778C" w:rsidRPr="00782532" w:rsidRDefault="00AA778C" w:rsidP="00B57912">
      <w:pPr>
        <w:suppressAutoHyphens/>
        <w:ind w:right="-51"/>
        <w:rPr>
          <w:rFonts w:ascii="Trebuchet MS" w:eastAsia="Calibri" w:hAnsi="Trebuchet MS" w:cs="Arial"/>
          <w:spacing w:val="-2"/>
          <w:sz w:val="8"/>
          <w:szCs w:val="8"/>
        </w:rPr>
      </w:pPr>
    </w:p>
    <w:p w14:paraId="7DB2F3EF" w14:textId="77777777" w:rsidR="00AA778C" w:rsidRPr="00782532" w:rsidRDefault="00AA778C" w:rsidP="00B57912">
      <w:pPr>
        <w:suppressAutoHyphens/>
        <w:ind w:left="284" w:right="-51" w:hanging="284"/>
        <w:rPr>
          <w:rFonts w:ascii="Trebuchet MS" w:eastAsia="Calibri" w:hAnsi="Trebuchet MS" w:cs="Arial"/>
          <w:spacing w:val="-2"/>
          <w:sz w:val="20"/>
          <w:szCs w:val="20"/>
        </w:rPr>
      </w:pPr>
      <w:r w:rsidRPr="00782532">
        <w:rPr>
          <w:rFonts w:ascii="Trebuchet MS" w:eastAsia="Calibri" w:hAnsi="Trebuchet MS" w:cs="Arial"/>
          <w:spacing w:val="-2"/>
          <w:sz w:val="20"/>
          <w:szCs w:val="20"/>
        </w:rPr>
        <w:t>1.</w:t>
      </w:r>
      <w:r w:rsidRPr="00782532">
        <w:rPr>
          <w:rFonts w:ascii="Trebuchet MS" w:eastAsia="Calibri" w:hAnsi="Trebuchet MS" w:cs="Arial"/>
          <w:spacing w:val="-2"/>
          <w:sz w:val="20"/>
          <w:szCs w:val="20"/>
        </w:rPr>
        <w:tab/>
        <w:t>[</w:t>
      </w:r>
      <w:r w:rsidRPr="00782532">
        <w:rPr>
          <w:rFonts w:ascii="Trebuchet MS" w:eastAsia="Calibri" w:hAnsi="Trebuchet MS" w:cs="Arial"/>
          <w:i/>
          <w:spacing w:val="-2"/>
          <w:sz w:val="20"/>
          <w:szCs w:val="20"/>
          <w:highlight w:val="lightGray"/>
        </w:rPr>
        <w:t>Naam deelnemer 1</w:t>
      </w:r>
      <w:r w:rsidRPr="00782532">
        <w:rPr>
          <w:rFonts w:ascii="Trebuchet MS" w:eastAsia="Calibri" w:hAnsi="Trebuchet MS" w:cs="Arial"/>
          <w:spacing w:val="-2"/>
          <w:sz w:val="20"/>
          <w:szCs w:val="20"/>
        </w:rPr>
        <w:t>] gevestigd te [</w:t>
      </w:r>
      <w:r w:rsidRPr="00782532">
        <w:rPr>
          <w:rFonts w:ascii="Trebuchet MS" w:eastAsia="Calibri" w:hAnsi="Trebuchet MS" w:cs="Arial"/>
          <w:i/>
          <w:spacing w:val="-2"/>
          <w:sz w:val="20"/>
          <w:szCs w:val="20"/>
          <w:highlight w:val="lightGray"/>
        </w:rPr>
        <w:t>plaatsnaam</w:t>
      </w:r>
      <w:r w:rsidRPr="00782532">
        <w:rPr>
          <w:rFonts w:ascii="Trebuchet MS" w:eastAsia="Calibri" w:hAnsi="Trebuchet MS" w:cs="Arial"/>
          <w:spacing w:val="-2"/>
          <w:sz w:val="20"/>
          <w:szCs w:val="20"/>
        </w:rPr>
        <w:t>], te dezen rechtsgeldig vertegenwoordigd door haar [</w:t>
      </w:r>
      <w:r w:rsidRPr="00782532">
        <w:rPr>
          <w:rFonts w:ascii="Trebuchet MS" w:eastAsia="Calibri" w:hAnsi="Trebuchet MS" w:cs="Arial"/>
          <w:i/>
          <w:spacing w:val="-2"/>
          <w:sz w:val="20"/>
          <w:szCs w:val="20"/>
          <w:highlight w:val="lightGray"/>
        </w:rPr>
        <w:t>functie</w:t>
      </w:r>
      <w:r w:rsidRPr="00782532">
        <w:rPr>
          <w:rFonts w:ascii="Trebuchet MS" w:eastAsia="Calibri" w:hAnsi="Trebuchet MS" w:cs="Arial"/>
          <w:spacing w:val="-2"/>
          <w:sz w:val="20"/>
          <w:szCs w:val="20"/>
        </w:rPr>
        <w:t>], [</w:t>
      </w:r>
      <w:r w:rsidRPr="00782532">
        <w:rPr>
          <w:rFonts w:ascii="Trebuchet MS" w:eastAsia="Calibri" w:hAnsi="Trebuchet MS" w:cs="Arial"/>
          <w:i/>
          <w:spacing w:val="-2"/>
          <w:sz w:val="20"/>
          <w:szCs w:val="20"/>
          <w:highlight w:val="lightGray"/>
        </w:rPr>
        <w:t>de heer/mevrouw voorletters achternaam</w:t>
      </w:r>
      <w:r w:rsidRPr="00782532">
        <w:rPr>
          <w:rFonts w:ascii="Trebuchet MS" w:eastAsia="Calibri" w:hAnsi="Trebuchet MS" w:cs="Arial"/>
          <w:spacing w:val="-2"/>
          <w:sz w:val="20"/>
          <w:szCs w:val="20"/>
        </w:rPr>
        <w:t>], hierna aangeduid als "Projectpartner 1";</w:t>
      </w:r>
    </w:p>
    <w:p w14:paraId="554511CE" w14:textId="77777777" w:rsidR="00AA778C" w:rsidRPr="00782532" w:rsidRDefault="00AA778C" w:rsidP="00B57912">
      <w:pPr>
        <w:suppressAutoHyphens/>
        <w:ind w:left="284" w:right="-51" w:hanging="284"/>
        <w:rPr>
          <w:rFonts w:ascii="Trebuchet MS" w:eastAsia="Calibri" w:hAnsi="Trebuchet MS" w:cs="Arial"/>
          <w:spacing w:val="-2"/>
          <w:sz w:val="8"/>
          <w:szCs w:val="8"/>
        </w:rPr>
      </w:pPr>
    </w:p>
    <w:p w14:paraId="55C900F3" w14:textId="26C5F56B" w:rsidR="00AA778C" w:rsidRPr="00782532" w:rsidRDefault="00AA778C" w:rsidP="00B57912">
      <w:pPr>
        <w:widowControl w:val="0"/>
        <w:numPr>
          <w:ilvl w:val="0"/>
          <w:numId w:val="16"/>
        </w:numPr>
        <w:tabs>
          <w:tab w:val="clear" w:pos="360"/>
          <w:tab w:val="num" w:pos="567"/>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2</w:t>
      </w:r>
      <w:r w:rsidRPr="00782532">
        <w:rPr>
          <w:rFonts w:ascii="Trebuchet MS" w:eastAsia="Calibri" w:hAnsi="Trebuchet MS" w:cs="Arial"/>
          <w:spacing w:val="-2"/>
          <w:sz w:val="20"/>
          <w:szCs w:val="20"/>
        </w:rPr>
        <w:t>] gevestigd te [</w:t>
      </w:r>
      <w:r w:rsidRPr="00782532">
        <w:rPr>
          <w:rFonts w:ascii="Trebuchet MS" w:eastAsia="Calibri" w:hAnsi="Trebuchet MS" w:cs="Arial"/>
          <w:i/>
          <w:spacing w:val="-2"/>
          <w:sz w:val="20"/>
          <w:szCs w:val="20"/>
          <w:highlight w:val="lightGray"/>
        </w:rPr>
        <w:t>plaatsnaam</w:t>
      </w:r>
      <w:r w:rsidRPr="00782532">
        <w:rPr>
          <w:rFonts w:ascii="Trebuchet MS" w:eastAsia="Calibri" w:hAnsi="Trebuchet MS" w:cs="Arial"/>
          <w:spacing w:val="-2"/>
          <w:sz w:val="20"/>
          <w:szCs w:val="20"/>
        </w:rPr>
        <w:t>], te dezen rechtsgeldig vertegenwoordigd door haar [</w:t>
      </w:r>
      <w:r w:rsidRPr="00782532">
        <w:rPr>
          <w:rFonts w:ascii="Trebuchet MS" w:eastAsia="Calibri" w:hAnsi="Trebuchet MS" w:cs="Arial"/>
          <w:i/>
          <w:spacing w:val="-2"/>
          <w:sz w:val="20"/>
          <w:szCs w:val="20"/>
          <w:highlight w:val="lightGray"/>
        </w:rPr>
        <w:t>functie</w:t>
      </w:r>
      <w:r w:rsidRPr="00782532">
        <w:rPr>
          <w:rFonts w:ascii="Trebuchet MS" w:eastAsia="Calibri" w:hAnsi="Trebuchet MS" w:cs="Arial"/>
          <w:spacing w:val="-2"/>
          <w:sz w:val="20"/>
          <w:szCs w:val="20"/>
        </w:rPr>
        <w:t>], [</w:t>
      </w:r>
      <w:r w:rsidRPr="00782532">
        <w:rPr>
          <w:rFonts w:ascii="Trebuchet MS" w:eastAsia="Calibri" w:hAnsi="Trebuchet MS" w:cs="Arial"/>
          <w:i/>
          <w:spacing w:val="-2"/>
          <w:sz w:val="20"/>
          <w:szCs w:val="20"/>
          <w:highlight w:val="lightGray"/>
        </w:rPr>
        <w:t>de heer/mevrouw voorletters achternaam</w:t>
      </w:r>
      <w:r w:rsidRPr="00782532">
        <w:rPr>
          <w:rFonts w:ascii="Trebuchet MS" w:eastAsia="Calibri" w:hAnsi="Trebuchet MS" w:cs="Arial"/>
          <w:spacing w:val="-2"/>
          <w:sz w:val="20"/>
          <w:szCs w:val="20"/>
        </w:rPr>
        <w:t>], hierna aangeduid als "Projectpartner 2";</w:t>
      </w:r>
    </w:p>
    <w:p w14:paraId="1B364073" w14:textId="77777777" w:rsidR="00AA778C" w:rsidRPr="00782532" w:rsidRDefault="00AA778C" w:rsidP="00B57912">
      <w:pPr>
        <w:tabs>
          <w:tab w:val="left" w:pos="-1440"/>
          <w:tab w:val="left" w:pos="-720"/>
          <w:tab w:val="left" w:pos="0"/>
          <w:tab w:val="left" w:pos="567"/>
        </w:tabs>
        <w:suppressAutoHyphens/>
        <w:ind w:left="284" w:hanging="284"/>
        <w:rPr>
          <w:rFonts w:ascii="Trebuchet MS" w:eastAsia="Calibri" w:hAnsi="Trebuchet MS" w:cs="Arial"/>
          <w:sz w:val="8"/>
          <w:szCs w:val="8"/>
        </w:rPr>
      </w:pPr>
    </w:p>
    <w:p w14:paraId="0B532AE9" w14:textId="1364C943" w:rsidR="00AA778C" w:rsidRPr="00782532" w:rsidRDefault="00AA778C" w:rsidP="00B57912">
      <w:pPr>
        <w:widowControl w:val="0"/>
        <w:numPr>
          <w:ilvl w:val="0"/>
          <w:numId w:val="16"/>
        </w:numPr>
        <w:tabs>
          <w:tab w:val="clear" w:pos="360"/>
          <w:tab w:val="num" w:pos="567"/>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3</w:t>
      </w:r>
      <w:r w:rsidRPr="00782532">
        <w:rPr>
          <w:rFonts w:ascii="Trebuchet MS" w:eastAsia="Calibri" w:hAnsi="Trebuchet MS" w:cs="Arial"/>
          <w:spacing w:val="-2"/>
          <w:sz w:val="20"/>
          <w:szCs w:val="20"/>
        </w:rPr>
        <w:t>] gevestigd te [</w:t>
      </w:r>
      <w:r w:rsidRPr="00782532">
        <w:rPr>
          <w:rFonts w:ascii="Trebuchet MS" w:eastAsia="Calibri" w:hAnsi="Trebuchet MS" w:cs="Arial"/>
          <w:i/>
          <w:spacing w:val="-2"/>
          <w:sz w:val="20"/>
          <w:szCs w:val="20"/>
          <w:highlight w:val="lightGray"/>
        </w:rPr>
        <w:t>plaatsnaam</w:t>
      </w:r>
      <w:r w:rsidRPr="00782532">
        <w:rPr>
          <w:rFonts w:ascii="Trebuchet MS" w:eastAsia="Calibri" w:hAnsi="Trebuchet MS" w:cs="Arial"/>
          <w:spacing w:val="-2"/>
          <w:sz w:val="20"/>
          <w:szCs w:val="20"/>
        </w:rPr>
        <w:t>], te dezen rechtsgeldig vertegenwoordigd door haar [</w:t>
      </w:r>
      <w:r w:rsidRPr="00782532">
        <w:rPr>
          <w:rFonts w:ascii="Trebuchet MS" w:eastAsia="Calibri" w:hAnsi="Trebuchet MS" w:cs="Arial"/>
          <w:i/>
          <w:spacing w:val="-2"/>
          <w:sz w:val="20"/>
          <w:szCs w:val="20"/>
          <w:highlight w:val="lightGray"/>
        </w:rPr>
        <w:t>functie</w:t>
      </w:r>
      <w:r w:rsidRPr="00782532">
        <w:rPr>
          <w:rFonts w:ascii="Trebuchet MS" w:eastAsia="Calibri" w:hAnsi="Trebuchet MS" w:cs="Arial"/>
          <w:spacing w:val="-2"/>
          <w:sz w:val="20"/>
          <w:szCs w:val="20"/>
        </w:rPr>
        <w:t>], [</w:t>
      </w:r>
      <w:r w:rsidRPr="00782532">
        <w:rPr>
          <w:rFonts w:ascii="Trebuchet MS" w:eastAsia="Calibri" w:hAnsi="Trebuchet MS" w:cs="Arial"/>
          <w:i/>
          <w:spacing w:val="-2"/>
          <w:sz w:val="20"/>
          <w:szCs w:val="20"/>
          <w:highlight w:val="lightGray"/>
        </w:rPr>
        <w:t>de heer/mevrouw voorletters achternaam</w:t>
      </w:r>
      <w:r w:rsidRPr="00782532">
        <w:rPr>
          <w:rFonts w:ascii="Trebuchet MS" w:eastAsia="Calibri" w:hAnsi="Trebuchet MS" w:cs="Arial"/>
          <w:spacing w:val="-2"/>
          <w:sz w:val="20"/>
          <w:szCs w:val="20"/>
        </w:rPr>
        <w:t>], hierna aangeduid als "Projectpartner 3";</w:t>
      </w:r>
    </w:p>
    <w:p w14:paraId="10A1E9CA" w14:textId="77777777" w:rsidR="00AA778C" w:rsidRPr="00782532" w:rsidRDefault="00AA778C" w:rsidP="00B57912">
      <w:pPr>
        <w:widowControl w:val="0"/>
        <w:suppressAutoHyphens/>
        <w:overflowPunct w:val="0"/>
        <w:autoSpaceDE w:val="0"/>
        <w:autoSpaceDN w:val="0"/>
        <w:adjustRightInd w:val="0"/>
        <w:ind w:left="284" w:right="-51"/>
        <w:textAlignment w:val="baseline"/>
        <w:rPr>
          <w:rFonts w:ascii="Trebuchet MS" w:eastAsia="Calibri" w:hAnsi="Trebuchet MS" w:cs="Arial"/>
          <w:spacing w:val="-2"/>
          <w:sz w:val="8"/>
          <w:szCs w:val="8"/>
        </w:rPr>
      </w:pPr>
    </w:p>
    <w:p w14:paraId="2E92A640" w14:textId="1C89DC72" w:rsidR="00AA778C" w:rsidRPr="00782532" w:rsidRDefault="00AA778C" w:rsidP="00B57912">
      <w:pPr>
        <w:widowControl w:val="0"/>
        <w:numPr>
          <w:ilvl w:val="0"/>
          <w:numId w:val="16"/>
        </w:numPr>
        <w:tabs>
          <w:tab w:val="clear" w:pos="360"/>
          <w:tab w:val="num" w:pos="567"/>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w:t>
      </w:r>
      <w:r w:rsidRPr="00782532">
        <w:rPr>
          <w:rFonts w:ascii="Trebuchet MS" w:eastAsia="Calibri" w:hAnsi="Trebuchet MS" w:cs="Arial"/>
          <w:spacing w:val="-2"/>
          <w:sz w:val="20"/>
          <w:szCs w:val="20"/>
        </w:rPr>
        <w:t>] gevestigd te [</w:t>
      </w:r>
      <w:r w:rsidRPr="00782532">
        <w:rPr>
          <w:rFonts w:ascii="Trebuchet MS" w:eastAsia="Calibri" w:hAnsi="Trebuchet MS" w:cs="Arial"/>
          <w:i/>
          <w:spacing w:val="-2"/>
          <w:sz w:val="20"/>
          <w:szCs w:val="20"/>
          <w:highlight w:val="lightGray"/>
        </w:rPr>
        <w:t>plaatsnaam</w:t>
      </w:r>
      <w:r w:rsidRPr="00782532">
        <w:rPr>
          <w:rFonts w:ascii="Trebuchet MS" w:eastAsia="Calibri" w:hAnsi="Trebuchet MS" w:cs="Arial"/>
          <w:spacing w:val="-2"/>
          <w:sz w:val="20"/>
          <w:szCs w:val="20"/>
        </w:rPr>
        <w:t>], te dezen rechtsgeldig vertegenwoordigd door haar [</w:t>
      </w:r>
      <w:r w:rsidRPr="00782532">
        <w:rPr>
          <w:rFonts w:ascii="Trebuchet MS" w:eastAsia="Calibri" w:hAnsi="Trebuchet MS" w:cs="Arial"/>
          <w:i/>
          <w:spacing w:val="-2"/>
          <w:sz w:val="20"/>
          <w:szCs w:val="20"/>
          <w:highlight w:val="lightGray"/>
        </w:rPr>
        <w:t>functie</w:t>
      </w:r>
      <w:r w:rsidRPr="00782532">
        <w:rPr>
          <w:rFonts w:ascii="Trebuchet MS" w:eastAsia="Calibri" w:hAnsi="Trebuchet MS" w:cs="Arial"/>
          <w:spacing w:val="-2"/>
          <w:sz w:val="20"/>
          <w:szCs w:val="20"/>
        </w:rPr>
        <w:t>], [</w:t>
      </w:r>
      <w:r w:rsidRPr="00782532">
        <w:rPr>
          <w:rFonts w:ascii="Trebuchet MS" w:eastAsia="Calibri" w:hAnsi="Trebuchet MS" w:cs="Arial"/>
          <w:i/>
          <w:spacing w:val="-2"/>
          <w:sz w:val="20"/>
          <w:szCs w:val="20"/>
          <w:highlight w:val="lightGray"/>
        </w:rPr>
        <w:t>de heer/mevrouw voorletters achternaam</w:t>
      </w:r>
      <w:r w:rsidRPr="00782532">
        <w:rPr>
          <w:rFonts w:ascii="Trebuchet MS" w:eastAsia="Calibri" w:hAnsi="Trebuchet MS" w:cs="Arial"/>
          <w:spacing w:val="-2"/>
          <w:sz w:val="20"/>
          <w:szCs w:val="20"/>
        </w:rPr>
        <w:t>], hierna aangeduid als "Projectpartner..";</w:t>
      </w:r>
    </w:p>
    <w:p w14:paraId="33D34694" w14:textId="77777777" w:rsidR="005D597D" w:rsidRDefault="005D597D" w:rsidP="00B57912">
      <w:pPr>
        <w:tabs>
          <w:tab w:val="left" w:pos="-1440"/>
          <w:tab w:val="left" w:pos="-720"/>
          <w:tab w:val="left" w:pos="0"/>
          <w:tab w:val="left" w:pos="567"/>
        </w:tabs>
        <w:suppressAutoHyphens/>
        <w:ind w:left="284" w:hanging="284"/>
        <w:rPr>
          <w:rFonts w:ascii="Trebuchet MS" w:eastAsia="Calibri" w:hAnsi="Trebuchet MS" w:cs="Arial"/>
          <w:sz w:val="20"/>
          <w:szCs w:val="20"/>
        </w:rPr>
      </w:pPr>
    </w:p>
    <w:p w14:paraId="4B00C41C" w14:textId="6FDAB15E" w:rsidR="00AA778C" w:rsidRPr="00782532" w:rsidRDefault="00AA778C" w:rsidP="00B57912">
      <w:pPr>
        <w:tabs>
          <w:tab w:val="left" w:pos="-1440"/>
          <w:tab w:val="left" w:pos="-720"/>
          <w:tab w:val="left" w:pos="0"/>
          <w:tab w:val="left" w:pos="567"/>
        </w:tabs>
        <w:suppressAutoHyphens/>
        <w:ind w:left="284" w:hanging="284"/>
        <w:rPr>
          <w:rFonts w:ascii="Trebuchet MS" w:eastAsia="Calibri" w:hAnsi="Trebuchet MS" w:cs="Arial"/>
          <w:sz w:val="20"/>
          <w:szCs w:val="20"/>
        </w:rPr>
      </w:pPr>
      <w:r w:rsidRPr="00782532">
        <w:rPr>
          <w:rFonts w:ascii="Trebuchet MS" w:eastAsia="Calibri" w:hAnsi="Trebuchet MS" w:cs="Arial"/>
          <w:sz w:val="20"/>
          <w:szCs w:val="20"/>
        </w:rPr>
        <w:t>Hierna te noemen “de projectpartners”</w:t>
      </w:r>
    </w:p>
    <w:p w14:paraId="77703E5C" w14:textId="60F388BB" w:rsidR="00AA778C" w:rsidRPr="00782532" w:rsidRDefault="00AA778C" w:rsidP="00B57912">
      <w:pPr>
        <w:tabs>
          <w:tab w:val="left" w:pos="-1440"/>
          <w:tab w:val="left" w:pos="-720"/>
          <w:tab w:val="left" w:pos="0"/>
          <w:tab w:val="left" w:pos="567"/>
        </w:tabs>
        <w:suppressAutoHyphens/>
        <w:rPr>
          <w:rFonts w:ascii="Trebuchet MS" w:eastAsia="Calibri" w:hAnsi="Trebuchet MS" w:cs="Arial"/>
          <w:sz w:val="20"/>
          <w:szCs w:val="20"/>
        </w:rPr>
      </w:pPr>
    </w:p>
    <w:p w14:paraId="2815479C" w14:textId="77777777" w:rsidR="00AA778C" w:rsidRPr="00782532" w:rsidRDefault="00AA778C" w:rsidP="00B57912">
      <w:pPr>
        <w:pStyle w:val="Kop2"/>
      </w:pPr>
      <w:r w:rsidRPr="00782532">
        <w:t>IN AANMERKING NEMENDE HETGEEN VOLGT</w:t>
      </w:r>
    </w:p>
    <w:p w14:paraId="5368ECA2" w14:textId="77777777" w:rsidR="00AA778C" w:rsidRPr="00782532" w:rsidRDefault="00AA778C" w:rsidP="00B57912">
      <w:pPr>
        <w:tabs>
          <w:tab w:val="left" w:pos="567"/>
        </w:tabs>
        <w:suppressAutoHyphens/>
        <w:ind w:right="-51"/>
        <w:rPr>
          <w:rFonts w:ascii="Trebuchet MS" w:eastAsia="Calibri" w:hAnsi="Trebuchet MS" w:cs="Arial"/>
          <w:spacing w:val="-2"/>
          <w:sz w:val="8"/>
          <w:szCs w:val="8"/>
        </w:rPr>
      </w:pPr>
    </w:p>
    <w:p w14:paraId="2041675D" w14:textId="0612CFAF" w:rsidR="00A40687" w:rsidRPr="00782532" w:rsidRDefault="00AA778C" w:rsidP="00B57912">
      <w:pPr>
        <w:widowControl w:val="0"/>
        <w:numPr>
          <w:ilvl w:val="0"/>
          <w:numId w:val="15"/>
        </w:numPr>
        <w:suppressAutoHyphens/>
        <w:overflowPunct w:val="0"/>
        <w:autoSpaceDE w:val="0"/>
        <w:autoSpaceDN w:val="0"/>
        <w:adjustRightInd w:val="0"/>
        <w:spacing w:line="240" w:lineRule="atLeast"/>
        <w:ind w:left="284" w:hanging="284"/>
        <w:textAlignment w:val="baseline"/>
        <w:rPr>
          <w:rFonts w:ascii="Trebuchet MS" w:eastAsia="Calibri" w:hAnsi="Trebuchet MS" w:cs="Arial"/>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1</w:t>
      </w:r>
      <w:r w:rsidRPr="00782532">
        <w:rPr>
          <w:rFonts w:ascii="Trebuchet MS" w:eastAsia="Calibri" w:hAnsi="Trebuchet MS" w:cs="Arial"/>
          <w:spacing w:val="-2"/>
          <w:sz w:val="20"/>
          <w:szCs w:val="20"/>
        </w:rPr>
        <w:t xml:space="preserve">] </w:t>
      </w:r>
      <w:r w:rsidRPr="00782532">
        <w:rPr>
          <w:rFonts w:ascii="Trebuchet MS" w:eastAsia="Calibri" w:hAnsi="Trebuchet MS" w:cs="Arial"/>
          <w:sz w:val="20"/>
          <w:szCs w:val="20"/>
        </w:rPr>
        <w:t>is “aanvrager 1” in de subsidieaanvraag voor project [</w:t>
      </w:r>
      <w:r w:rsidRPr="00782532">
        <w:rPr>
          <w:rFonts w:ascii="Trebuchet MS" w:eastAsia="Calibri" w:hAnsi="Trebuchet MS" w:cs="Arial"/>
          <w:i/>
          <w:sz w:val="20"/>
          <w:szCs w:val="20"/>
          <w:highlight w:val="lightGray"/>
        </w:rPr>
        <w:t>Projectnaam</w:t>
      </w:r>
      <w:r w:rsidRPr="00782532">
        <w:rPr>
          <w:rFonts w:ascii="Trebuchet MS" w:eastAsia="Calibri" w:hAnsi="Trebuchet MS" w:cs="Arial"/>
          <w:sz w:val="20"/>
          <w:szCs w:val="20"/>
        </w:rPr>
        <w:t xml:space="preserve">] in het kader van het programma </w:t>
      </w:r>
      <w:r w:rsidR="003437A3" w:rsidRPr="00782532">
        <w:rPr>
          <w:rFonts w:ascii="Trebuchet MS" w:eastAsia="Calibri" w:hAnsi="Trebuchet MS" w:cs="Arial"/>
          <w:sz w:val="20"/>
          <w:szCs w:val="20"/>
        </w:rPr>
        <w:t xml:space="preserve">EFRO </w:t>
      </w:r>
      <w:r w:rsidRPr="00782532">
        <w:rPr>
          <w:rFonts w:ascii="Trebuchet MS" w:eastAsia="Calibri" w:hAnsi="Trebuchet MS" w:cs="Arial"/>
          <w:sz w:val="20"/>
          <w:szCs w:val="20"/>
        </w:rPr>
        <w:t>Oost</w:t>
      </w:r>
      <w:r w:rsidR="003437A3" w:rsidRPr="00782532">
        <w:rPr>
          <w:rFonts w:ascii="Trebuchet MS" w:eastAsia="Calibri" w:hAnsi="Trebuchet MS" w:cs="Arial"/>
          <w:sz w:val="20"/>
          <w:szCs w:val="20"/>
        </w:rPr>
        <w:t>-Nederland 2021</w:t>
      </w:r>
      <w:r w:rsidR="005D597D">
        <w:rPr>
          <w:rFonts w:ascii="Trebuchet MS" w:eastAsia="Calibri" w:hAnsi="Trebuchet MS" w:cs="Arial"/>
          <w:sz w:val="20"/>
          <w:szCs w:val="20"/>
        </w:rPr>
        <w:t>-2027</w:t>
      </w:r>
      <w:r w:rsidRPr="00782532">
        <w:rPr>
          <w:rFonts w:ascii="Trebuchet MS" w:eastAsia="Calibri" w:hAnsi="Trebuchet MS" w:cs="Arial"/>
          <w:sz w:val="20"/>
          <w:szCs w:val="20"/>
        </w:rPr>
        <w:t>. Naar analogie zijn deelnemers 2 e.v. in diezelfde subsidieaanvraag “aanvrager2”</w:t>
      </w:r>
      <w:r w:rsidR="00B57912">
        <w:rPr>
          <w:rFonts w:ascii="Trebuchet MS" w:eastAsia="Calibri" w:hAnsi="Trebuchet MS" w:cs="Arial"/>
          <w:sz w:val="20"/>
          <w:szCs w:val="20"/>
        </w:rPr>
        <w:t xml:space="preserve"> </w:t>
      </w:r>
      <w:r w:rsidRPr="00782532">
        <w:rPr>
          <w:rFonts w:ascii="Trebuchet MS" w:eastAsia="Calibri" w:hAnsi="Trebuchet MS" w:cs="Arial"/>
          <w:sz w:val="20"/>
          <w:szCs w:val="20"/>
        </w:rPr>
        <w:t>e.v</w:t>
      </w:r>
      <w:r w:rsidR="00A40687" w:rsidRPr="00782532">
        <w:rPr>
          <w:rFonts w:ascii="Trebuchet MS" w:eastAsia="Calibri" w:hAnsi="Trebuchet MS" w:cs="Arial"/>
          <w:sz w:val="20"/>
          <w:szCs w:val="20"/>
        </w:rPr>
        <w:t>.</w:t>
      </w:r>
      <w:r w:rsidR="00A40687" w:rsidRPr="00782532">
        <w:rPr>
          <w:rFonts w:ascii="Trebuchet MS" w:eastAsia="Calibri" w:hAnsi="Trebuchet MS" w:cs="Arial"/>
          <w:sz w:val="20"/>
          <w:szCs w:val="20"/>
        </w:rPr>
        <w:br/>
      </w:r>
    </w:p>
    <w:p w14:paraId="6B89ABEA" w14:textId="77777777" w:rsidR="00AA778C" w:rsidRPr="00782532" w:rsidRDefault="00AA778C" w:rsidP="00B57912">
      <w:pPr>
        <w:numPr>
          <w:ilvl w:val="0"/>
          <w:numId w:val="15"/>
        </w:numPr>
        <w:suppressAutoHyphens/>
        <w:overflowPunct w:val="0"/>
        <w:autoSpaceDE w:val="0"/>
        <w:autoSpaceDN w:val="0"/>
        <w:adjustRightInd w:val="0"/>
        <w:spacing w:line="240" w:lineRule="atLeast"/>
        <w:ind w:left="284" w:right="-29" w:hanging="284"/>
        <w:textAlignment w:val="baseline"/>
        <w:rPr>
          <w:rFonts w:ascii="Trebuchet MS" w:eastAsia="Calibri" w:hAnsi="Trebuchet MS" w:cs="Arial"/>
          <w:sz w:val="20"/>
          <w:szCs w:val="20"/>
        </w:rPr>
      </w:pPr>
      <w:r w:rsidRPr="00782532">
        <w:rPr>
          <w:rFonts w:ascii="Trebuchet MS" w:eastAsia="Calibri" w:hAnsi="Trebuchet MS" w:cs="Arial"/>
          <w:sz w:val="20"/>
          <w:szCs w:val="20"/>
        </w:rPr>
        <w:t>De projectpartners hebben middels het project als doelstelling [</w:t>
      </w:r>
      <w:r w:rsidRPr="00782532">
        <w:rPr>
          <w:rFonts w:ascii="Trebuchet MS" w:eastAsia="Calibri" w:hAnsi="Trebuchet MS" w:cs="Arial"/>
          <w:i/>
          <w:sz w:val="20"/>
          <w:szCs w:val="20"/>
          <w:highlight w:val="lightGray"/>
        </w:rPr>
        <w:t>omschrijving</w:t>
      </w:r>
      <w:r w:rsidRPr="00782532">
        <w:rPr>
          <w:rFonts w:ascii="Trebuchet MS" w:eastAsia="Calibri" w:hAnsi="Trebuchet MS" w:cs="Arial"/>
          <w:sz w:val="20"/>
          <w:szCs w:val="20"/>
        </w:rPr>
        <w:t>]</w:t>
      </w:r>
    </w:p>
    <w:p w14:paraId="1B951504" w14:textId="77777777" w:rsidR="00AA778C" w:rsidRPr="00782532" w:rsidRDefault="00AA778C" w:rsidP="00B57912">
      <w:pPr>
        <w:tabs>
          <w:tab w:val="num" w:pos="709"/>
        </w:tabs>
        <w:suppressAutoHyphens/>
        <w:ind w:left="0" w:right="-29" w:firstLine="0"/>
        <w:rPr>
          <w:rFonts w:ascii="Trebuchet MS" w:eastAsia="Calibri" w:hAnsi="Trebuchet MS" w:cs="Arial"/>
          <w:sz w:val="8"/>
          <w:szCs w:val="8"/>
        </w:rPr>
      </w:pPr>
    </w:p>
    <w:p w14:paraId="4153E83C" w14:textId="59C90C23" w:rsidR="00AA778C" w:rsidRPr="00782532" w:rsidRDefault="00AA778C" w:rsidP="00B57912">
      <w:pPr>
        <w:widowControl w:val="0"/>
        <w:numPr>
          <w:ilvl w:val="0"/>
          <w:numId w:val="15"/>
        </w:numPr>
        <w:suppressAutoHyphens/>
        <w:overflowPunct w:val="0"/>
        <w:autoSpaceDE w:val="0"/>
        <w:autoSpaceDN w:val="0"/>
        <w:adjustRightInd w:val="0"/>
        <w:spacing w:line="240" w:lineRule="atLeast"/>
        <w:ind w:left="284" w:hanging="284"/>
        <w:textAlignment w:val="baseline"/>
        <w:rPr>
          <w:rFonts w:ascii="Trebuchet MS" w:eastAsia="Calibri" w:hAnsi="Trebuchet MS" w:cs="Arial"/>
          <w:sz w:val="20"/>
          <w:szCs w:val="20"/>
        </w:rPr>
      </w:pPr>
      <w:r w:rsidRPr="00782532">
        <w:rPr>
          <w:rFonts w:ascii="Trebuchet MS" w:eastAsia="Calibri" w:hAnsi="Trebuchet MS" w:cs="Arial"/>
          <w:sz w:val="20"/>
          <w:szCs w:val="20"/>
        </w:rPr>
        <w:t xml:space="preserve">De projectpartners ondersteunen de doelstellingen van de </w:t>
      </w:r>
      <w:r w:rsidR="00DD5567" w:rsidRPr="00782532">
        <w:rPr>
          <w:rFonts w:ascii="Trebuchet MS" w:eastAsia="Calibri" w:hAnsi="Trebuchet MS" w:cs="Arial"/>
          <w:sz w:val="20"/>
          <w:szCs w:val="20"/>
        </w:rPr>
        <w:t>s</w:t>
      </w:r>
      <w:r w:rsidRPr="00782532">
        <w:rPr>
          <w:rFonts w:ascii="Trebuchet MS" w:eastAsia="Calibri" w:hAnsi="Trebuchet MS" w:cs="Arial"/>
          <w:sz w:val="20"/>
          <w:szCs w:val="20"/>
        </w:rPr>
        <w:t xml:space="preserve">ubsidieregeling </w:t>
      </w:r>
      <w:r w:rsidR="00DD5567" w:rsidRPr="00782532">
        <w:rPr>
          <w:rFonts w:ascii="Trebuchet MS" w:eastAsia="Calibri" w:hAnsi="Trebuchet MS" w:cs="Arial"/>
          <w:sz w:val="20"/>
          <w:szCs w:val="20"/>
        </w:rPr>
        <w:t>OP EFRO Oost-Nederland 2021</w:t>
      </w:r>
      <w:r w:rsidRPr="00782532">
        <w:rPr>
          <w:rFonts w:ascii="Trebuchet MS" w:eastAsia="Calibri" w:hAnsi="Trebuchet MS" w:cs="Arial"/>
          <w:sz w:val="20"/>
          <w:szCs w:val="20"/>
        </w:rPr>
        <w:t xml:space="preserve"> en willen een actieve bijdrage leveren aan het realiseren van de doelstellingen.</w:t>
      </w:r>
    </w:p>
    <w:p w14:paraId="4B011EF6" w14:textId="77777777" w:rsidR="00AA778C" w:rsidRPr="00782532" w:rsidRDefault="00AA778C" w:rsidP="00B57912">
      <w:pPr>
        <w:tabs>
          <w:tab w:val="num" w:pos="709"/>
        </w:tabs>
        <w:suppressAutoHyphens/>
        <w:ind w:left="284" w:hanging="284"/>
        <w:rPr>
          <w:rFonts w:ascii="Trebuchet MS" w:eastAsia="Calibri" w:hAnsi="Trebuchet MS" w:cs="Arial"/>
          <w:sz w:val="8"/>
          <w:szCs w:val="8"/>
        </w:rPr>
      </w:pPr>
    </w:p>
    <w:p w14:paraId="050DA30E" w14:textId="67E540CB" w:rsidR="00AA778C" w:rsidRPr="00782532" w:rsidRDefault="00AA778C" w:rsidP="00B57912">
      <w:pPr>
        <w:widowControl w:val="0"/>
        <w:numPr>
          <w:ilvl w:val="0"/>
          <w:numId w:val="15"/>
        </w:numPr>
        <w:suppressAutoHyphens/>
        <w:overflowPunct w:val="0"/>
        <w:autoSpaceDE w:val="0"/>
        <w:autoSpaceDN w:val="0"/>
        <w:adjustRightInd w:val="0"/>
        <w:spacing w:line="240" w:lineRule="atLeast"/>
        <w:ind w:left="284" w:hanging="284"/>
        <w:textAlignment w:val="baseline"/>
        <w:rPr>
          <w:rFonts w:ascii="Trebuchet MS" w:eastAsia="Calibri" w:hAnsi="Trebuchet MS" w:cs="Arial"/>
          <w:sz w:val="20"/>
          <w:szCs w:val="20"/>
        </w:rPr>
      </w:pPr>
      <w:r w:rsidRPr="00782532">
        <w:rPr>
          <w:rFonts w:ascii="Trebuchet MS" w:eastAsia="Calibri" w:hAnsi="Trebuchet MS" w:cs="Arial"/>
          <w:sz w:val="20"/>
          <w:szCs w:val="20"/>
        </w:rPr>
        <w:t>De uitwerking van de geplande werkwijze, activiteiten, resultaten en financiën van het project is vormgegeven middels de subsidieaanvraag, waaronder het projectplan, d.d</w:t>
      </w:r>
      <w:r w:rsidR="00B57912">
        <w:rPr>
          <w:rFonts w:ascii="Trebuchet MS" w:eastAsia="Calibri" w:hAnsi="Trebuchet MS" w:cs="Arial"/>
          <w:sz w:val="20"/>
          <w:szCs w:val="20"/>
        </w:rPr>
        <w:t>.</w:t>
      </w:r>
      <w:r w:rsidRPr="00782532">
        <w:rPr>
          <w:rFonts w:ascii="Trebuchet MS" w:eastAsia="Calibri" w:hAnsi="Trebuchet MS" w:cs="Arial"/>
          <w:sz w:val="20"/>
          <w:szCs w:val="20"/>
        </w:rPr>
        <w:t xml:space="preserve"> [</w:t>
      </w:r>
      <w:proofErr w:type="spellStart"/>
      <w:r w:rsidRPr="00782532">
        <w:rPr>
          <w:rFonts w:ascii="Trebuchet MS" w:eastAsia="Calibri" w:hAnsi="Trebuchet MS" w:cs="Arial"/>
          <w:i/>
          <w:sz w:val="20"/>
          <w:szCs w:val="20"/>
          <w:highlight w:val="lightGray"/>
        </w:rPr>
        <w:t>dd</w:t>
      </w:r>
      <w:proofErr w:type="spellEnd"/>
      <w:r w:rsidRPr="00782532">
        <w:rPr>
          <w:rFonts w:ascii="Trebuchet MS" w:eastAsia="Calibri" w:hAnsi="Trebuchet MS" w:cs="Arial"/>
          <w:i/>
          <w:sz w:val="20"/>
          <w:szCs w:val="20"/>
          <w:highlight w:val="lightGray"/>
        </w:rPr>
        <w:t>-mm-</w:t>
      </w:r>
      <w:proofErr w:type="spellStart"/>
      <w:r w:rsidRPr="00782532">
        <w:rPr>
          <w:rFonts w:ascii="Trebuchet MS" w:eastAsia="Calibri" w:hAnsi="Trebuchet MS" w:cs="Arial"/>
          <w:i/>
          <w:sz w:val="20"/>
          <w:szCs w:val="20"/>
          <w:highlight w:val="lightGray"/>
        </w:rPr>
        <w:t>jjjj</w:t>
      </w:r>
      <w:proofErr w:type="spellEnd"/>
      <w:r w:rsidRPr="00782532">
        <w:rPr>
          <w:rFonts w:ascii="Trebuchet MS" w:eastAsia="Calibri" w:hAnsi="Trebuchet MS" w:cs="Arial"/>
          <w:sz w:val="20"/>
          <w:szCs w:val="20"/>
        </w:rPr>
        <w:t>].</w:t>
      </w:r>
    </w:p>
    <w:p w14:paraId="773501D6" w14:textId="77777777" w:rsidR="00AA778C" w:rsidRPr="00782532" w:rsidRDefault="00AA778C" w:rsidP="00B57912">
      <w:pPr>
        <w:tabs>
          <w:tab w:val="num" w:pos="709"/>
        </w:tabs>
        <w:suppressAutoHyphens/>
        <w:ind w:left="284" w:hanging="284"/>
        <w:rPr>
          <w:rFonts w:ascii="Trebuchet MS" w:eastAsia="Calibri" w:hAnsi="Trebuchet MS" w:cs="Arial"/>
          <w:sz w:val="8"/>
          <w:szCs w:val="8"/>
        </w:rPr>
      </w:pPr>
    </w:p>
    <w:p w14:paraId="47945FF5" w14:textId="77777777" w:rsidR="00AA778C" w:rsidRPr="00782532" w:rsidRDefault="00AA778C" w:rsidP="00B57912">
      <w:pPr>
        <w:widowControl w:val="0"/>
        <w:numPr>
          <w:ilvl w:val="0"/>
          <w:numId w:val="15"/>
        </w:numPr>
        <w:suppressAutoHyphens/>
        <w:overflowPunct w:val="0"/>
        <w:autoSpaceDE w:val="0"/>
        <w:autoSpaceDN w:val="0"/>
        <w:adjustRightInd w:val="0"/>
        <w:spacing w:line="240" w:lineRule="atLeast"/>
        <w:ind w:left="284"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De </w:t>
      </w:r>
      <w:r w:rsidRPr="00782532">
        <w:rPr>
          <w:rFonts w:ascii="Trebuchet MS" w:eastAsia="Calibri" w:hAnsi="Trebuchet MS" w:cs="Arial"/>
          <w:sz w:val="20"/>
          <w:szCs w:val="20"/>
        </w:rPr>
        <w:t xml:space="preserve">projectpartners </w:t>
      </w:r>
      <w:r w:rsidRPr="00782532">
        <w:rPr>
          <w:rFonts w:ascii="Trebuchet MS" w:eastAsia="Calibri" w:hAnsi="Trebuchet MS" w:cs="Arial"/>
          <w:spacing w:val="-2"/>
          <w:sz w:val="20"/>
          <w:szCs w:val="20"/>
        </w:rPr>
        <w:t>erkennen dat ieders respectievelijke rechten en verplichtingen worden beheerst door de bepalingen van deze overeenkomst.</w:t>
      </w:r>
    </w:p>
    <w:p w14:paraId="22322587" w14:textId="2F2423F4" w:rsidR="00AA778C" w:rsidRPr="00782532" w:rsidRDefault="00AA778C" w:rsidP="00B57912">
      <w:pPr>
        <w:tabs>
          <w:tab w:val="left" w:pos="1560"/>
        </w:tabs>
        <w:suppressAutoHyphens/>
        <w:ind w:left="284" w:right="-51" w:hanging="284"/>
        <w:rPr>
          <w:rFonts w:ascii="Trebuchet MS" w:eastAsia="Calibri" w:hAnsi="Trebuchet MS" w:cs="Arial"/>
          <w:b/>
          <w:spacing w:val="-2"/>
          <w:sz w:val="20"/>
          <w:szCs w:val="20"/>
        </w:rPr>
      </w:pPr>
    </w:p>
    <w:p w14:paraId="18840B14" w14:textId="77777777" w:rsidR="004D2BCF" w:rsidRPr="00782532" w:rsidRDefault="004D2BCF" w:rsidP="00B57912">
      <w:pPr>
        <w:pStyle w:val="Geenafstand"/>
        <w:rPr>
          <w:rFonts w:ascii="Trebuchet MS" w:hAnsi="Trebuchet MS"/>
        </w:rPr>
      </w:pPr>
    </w:p>
    <w:p w14:paraId="78D6789E" w14:textId="77777777" w:rsidR="00AA778C" w:rsidRPr="00782532" w:rsidRDefault="00AA778C" w:rsidP="00B57912">
      <w:pPr>
        <w:pStyle w:val="Kop2"/>
      </w:pPr>
      <w:r w:rsidRPr="00782532">
        <w:lastRenderedPageBreak/>
        <w:t>VERKLAREN TE ZIJN OVEREENGEKOMEN ALS VOLGT</w:t>
      </w:r>
    </w:p>
    <w:p w14:paraId="56DE37AA" w14:textId="77777777" w:rsidR="00AA778C" w:rsidRPr="00782532" w:rsidRDefault="00AA778C" w:rsidP="00B57912">
      <w:pPr>
        <w:tabs>
          <w:tab w:val="left" w:pos="1560"/>
        </w:tabs>
        <w:suppressAutoHyphens/>
        <w:ind w:right="-51"/>
        <w:rPr>
          <w:rFonts w:ascii="Trebuchet MS" w:eastAsia="Calibri" w:hAnsi="Trebuchet MS" w:cs="Arial"/>
          <w:spacing w:val="-2"/>
          <w:sz w:val="8"/>
          <w:szCs w:val="8"/>
        </w:rPr>
      </w:pPr>
    </w:p>
    <w:p w14:paraId="260A4EC0"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Verantwoording</w:t>
      </w:r>
    </w:p>
    <w:p w14:paraId="747BD4FE" w14:textId="77777777"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1</w:t>
      </w:r>
      <w:r w:rsidRPr="00782532">
        <w:rPr>
          <w:rFonts w:ascii="Trebuchet MS" w:eastAsia="Calibri" w:hAnsi="Trebuchet MS" w:cs="Arial"/>
          <w:spacing w:val="-2"/>
          <w:sz w:val="20"/>
          <w:szCs w:val="20"/>
        </w:rPr>
        <w:t xml:space="preserve">] </w:t>
      </w:r>
      <w:r w:rsidRPr="00782532">
        <w:rPr>
          <w:rFonts w:ascii="Trebuchet MS" w:eastAsia="Calibri" w:hAnsi="Trebuchet MS" w:cs="Arial"/>
          <w:sz w:val="20"/>
          <w:szCs w:val="20"/>
        </w:rPr>
        <w:t xml:space="preserve">dient de </w:t>
      </w:r>
      <w:r w:rsidRPr="00782532">
        <w:rPr>
          <w:rFonts w:ascii="Trebuchet MS" w:eastAsia="Calibri" w:hAnsi="Trebuchet MS" w:cs="Arial"/>
          <w:spacing w:val="-2"/>
          <w:sz w:val="20"/>
          <w:szCs w:val="20"/>
        </w:rPr>
        <w:t xml:space="preserve">aanvraag in namens het samenwerkingsverband en is penvoerder van het project. Vanuit die hoedanigheid verzorgt de penvoerder het contact met alle betrokken financiers en </w:t>
      </w:r>
      <w:r w:rsidRPr="00782532">
        <w:rPr>
          <w:rFonts w:ascii="Trebuchet MS" w:eastAsia="Calibri" w:hAnsi="Trebuchet MS" w:cs="Arial"/>
          <w:sz w:val="20"/>
          <w:szCs w:val="20"/>
        </w:rPr>
        <w:t xml:space="preserve">projectpartners </w:t>
      </w:r>
      <w:r w:rsidRPr="00782532">
        <w:rPr>
          <w:rFonts w:ascii="Trebuchet MS" w:eastAsia="Calibri" w:hAnsi="Trebuchet MS" w:cs="Arial"/>
          <w:spacing w:val="-2"/>
          <w:sz w:val="20"/>
          <w:szCs w:val="20"/>
        </w:rPr>
        <w:t xml:space="preserve">van het project. </w:t>
      </w:r>
    </w:p>
    <w:p w14:paraId="4DA70BC9" w14:textId="5B0A7642"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De penvoerder stuurt alle relevante correspondentie, waaronder de beschikking subsidieverlening, reactie op voortgangsrapportages en de beschikking subsidievaststelling door </w:t>
      </w:r>
      <w:r w:rsidR="001C5524" w:rsidRPr="00782532">
        <w:rPr>
          <w:rFonts w:ascii="Trebuchet MS" w:eastAsia="Calibri" w:hAnsi="Trebuchet MS" w:cs="Arial"/>
          <w:spacing w:val="-2"/>
          <w:sz w:val="20"/>
          <w:szCs w:val="20"/>
        </w:rPr>
        <w:t xml:space="preserve">naar </w:t>
      </w:r>
      <w:r w:rsidRPr="00782532">
        <w:rPr>
          <w:rFonts w:ascii="Trebuchet MS" w:eastAsia="Calibri" w:hAnsi="Trebuchet MS" w:cs="Arial"/>
          <w:spacing w:val="-2"/>
          <w:sz w:val="20"/>
          <w:szCs w:val="20"/>
        </w:rPr>
        <w:t>de projectpartners</w:t>
      </w:r>
      <w:r w:rsidR="001C5524" w:rsidRPr="00782532">
        <w:rPr>
          <w:rFonts w:ascii="Trebuchet MS" w:eastAsia="Calibri" w:hAnsi="Trebuchet MS" w:cs="Arial"/>
          <w:spacing w:val="-2"/>
          <w:sz w:val="20"/>
          <w:szCs w:val="20"/>
        </w:rPr>
        <w:t>.</w:t>
      </w:r>
      <w:r w:rsidR="001C5524" w:rsidRPr="00782532">
        <w:rPr>
          <w:rStyle w:val="Voetnootmarkering"/>
          <w:rFonts w:ascii="Trebuchet MS" w:hAnsi="Trebuchet MS" w:cs="Arial"/>
        </w:rPr>
        <w:t>.</w:t>
      </w:r>
    </w:p>
    <w:p w14:paraId="1C7BED12" w14:textId="77777777"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Iedere projectpartner is financieel en inhoudelijk verantwoordelijk voor haar eigen onderdeel, inclusief begroting en financiering, in het project.</w:t>
      </w:r>
    </w:p>
    <w:p w14:paraId="59429737" w14:textId="77777777"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z w:val="20"/>
          <w:szCs w:val="20"/>
        </w:rPr>
        <w:t xml:space="preserve">Projectpartners </w:t>
      </w:r>
      <w:r w:rsidRPr="00782532">
        <w:rPr>
          <w:rFonts w:ascii="Trebuchet MS" w:eastAsia="Calibri" w:hAnsi="Trebuchet MS" w:cs="Arial"/>
          <w:spacing w:val="-2"/>
          <w:sz w:val="20"/>
          <w:szCs w:val="20"/>
        </w:rPr>
        <w:t>leveren op verzoek van de penvoerder (minimaal) [</w:t>
      </w:r>
      <w:r w:rsidRPr="00782532">
        <w:rPr>
          <w:rFonts w:ascii="Trebuchet MS" w:eastAsia="Calibri" w:hAnsi="Trebuchet MS" w:cs="Arial"/>
          <w:i/>
          <w:spacing w:val="-2"/>
          <w:sz w:val="20"/>
          <w:szCs w:val="20"/>
          <w:highlight w:val="lightGray"/>
        </w:rPr>
        <w:t>aantal</w:t>
      </w:r>
      <w:r w:rsidRPr="00782532">
        <w:rPr>
          <w:rFonts w:ascii="Trebuchet MS" w:eastAsia="Calibri" w:hAnsi="Trebuchet MS" w:cs="Arial"/>
          <w:spacing w:val="-2"/>
          <w:sz w:val="20"/>
          <w:szCs w:val="20"/>
        </w:rPr>
        <w:t xml:space="preserve">] maal per jaar alle gewenste informatie die de penvoerder noodzakelijk acht voor het juist informeren van de financiers en </w:t>
      </w:r>
      <w:r w:rsidRPr="00782532">
        <w:rPr>
          <w:rFonts w:ascii="Trebuchet MS" w:eastAsia="Calibri" w:hAnsi="Trebuchet MS" w:cs="Arial"/>
          <w:sz w:val="20"/>
          <w:szCs w:val="20"/>
        </w:rPr>
        <w:t xml:space="preserve">projectpartners </w:t>
      </w:r>
      <w:r w:rsidRPr="00782532">
        <w:rPr>
          <w:rFonts w:ascii="Trebuchet MS" w:eastAsia="Calibri" w:hAnsi="Trebuchet MS" w:cs="Arial"/>
          <w:spacing w:val="-2"/>
          <w:sz w:val="20"/>
          <w:szCs w:val="20"/>
        </w:rPr>
        <w:t xml:space="preserve">van het project. </w:t>
      </w:r>
    </w:p>
    <w:p w14:paraId="6AB0045A" w14:textId="77777777" w:rsidR="00AA778C" w:rsidRPr="00782532" w:rsidRDefault="00AA778C" w:rsidP="00B57912">
      <w:pPr>
        <w:tabs>
          <w:tab w:val="num" w:pos="360"/>
        </w:tabs>
        <w:suppressAutoHyphens/>
        <w:ind w:right="-51"/>
        <w:rPr>
          <w:rFonts w:ascii="Trebuchet MS" w:eastAsia="Calibri" w:hAnsi="Trebuchet MS" w:cs="Arial"/>
          <w:spacing w:val="-2"/>
          <w:sz w:val="8"/>
          <w:szCs w:val="8"/>
        </w:rPr>
      </w:pPr>
    </w:p>
    <w:p w14:paraId="7DA3D5B2"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Looptijd</w:t>
      </w:r>
    </w:p>
    <w:p w14:paraId="114A082D" w14:textId="77777777"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 looptijd van het project bedraagt [</w:t>
      </w:r>
      <w:r w:rsidRPr="00782532">
        <w:rPr>
          <w:rFonts w:ascii="Trebuchet MS" w:eastAsia="Calibri" w:hAnsi="Trebuchet MS" w:cs="Arial"/>
          <w:i/>
          <w:spacing w:val="-2"/>
          <w:sz w:val="20"/>
          <w:szCs w:val="20"/>
          <w:highlight w:val="lightGray"/>
        </w:rPr>
        <w:t>duur in jaren/maanden</w:t>
      </w:r>
      <w:r w:rsidRPr="00782532">
        <w:rPr>
          <w:rFonts w:ascii="Trebuchet MS" w:eastAsia="Calibri" w:hAnsi="Trebuchet MS" w:cs="Arial"/>
          <w:spacing w:val="-2"/>
          <w:sz w:val="20"/>
          <w:szCs w:val="20"/>
        </w:rPr>
        <w:t>]. De geplande startdatum van het project is [</w:t>
      </w:r>
      <w:proofErr w:type="spellStart"/>
      <w:r w:rsidRPr="00782532">
        <w:rPr>
          <w:rFonts w:ascii="Trebuchet MS" w:eastAsia="Calibri" w:hAnsi="Trebuchet MS" w:cs="Arial"/>
          <w:i/>
          <w:spacing w:val="-2"/>
          <w:sz w:val="20"/>
          <w:szCs w:val="20"/>
          <w:highlight w:val="lightGray"/>
        </w:rPr>
        <w:t>dd</w:t>
      </w:r>
      <w:proofErr w:type="spellEnd"/>
      <w:r w:rsidRPr="00782532">
        <w:rPr>
          <w:rFonts w:ascii="Trebuchet MS" w:eastAsia="Calibri" w:hAnsi="Trebuchet MS" w:cs="Arial"/>
          <w:i/>
          <w:spacing w:val="-2"/>
          <w:sz w:val="20"/>
          <w:szCs w:val="20"/>
          <w:highlight w:val="lightGray"/>
        </w:rPr>
        <w:t>-mm-</w:t>
      </w:r>
      <w:proofErr w:type="spellStart"/>
      <w:r w:rsidRPr="00782532">
        <w:rPr>
          <w:rFonts w:ascii="Trebuchet MS" w:eastAsia="Calibri" w:hAnsi="Trebuchet MS" w:cs="Arial"/>
          <w:i/>
          <w:spacing w:val="-2"/>
          <w:sz w:val="20"/>
          <w:szCs w:val="20"/>
          <w:highlight w:val="lightGray"/>
        </w:rPr>
        <w:t>jjjj</w:t>
      </w:r>
      <w:proofErr w:type="spellEnd"/>
      <w:r w:rsidRPr="00782532">
        <w:rPr>
          <w:rFonts w:ascii="Trebuchet MS" w:eastAsia="Calibri" w:hAnsi="Trebuchet MS" w:cs="Arial"/>
          <w:spacing w:val="-2"/>
          <w:sz w:val="20"/>
          <w:szCs w:val="20"/>
        </w:rPr>
        <w:t>] en de verwachte einddatum is [</w:t>
      </w:r>
      <w:proofErr w:type="spellStart"/>
      <w:r w:rsidRPr="00782532">
        <w:rPr>
          <w:rFonts w:ascii="Trebuchet MS" w:eastAsia="Calibri" w:hAnsi="Trebuchet MS" w:cs="Arial"/>
          <w:i/>
          <w:spacing w:val="-2"/>
          <w:sz w:val="20"/>
          <w:szCs w:val="20"/>
          <w:highlight w:val="lightGray"/>
        </w:rPr>
        <w:t>dd</w:t>
      </w:r>
      <w:proofErr w:type="spellEnd"/>
      <w:r w:rsidRPr="00782532">
        <w:rPr>
          <w:rFonts w:ascii="Trebuchet MS" w:eastAsia="Calibri" w:hAnsi="Trebuchet MS" w:cs="Arial"/>
          <w:i/>
          <w:spacing w:val="-2"/>
          <w:sz w:val="20"/>
          <w:szCs w:val="20"/>
          <w:highlight w:val="lightGray"/>
        </w:rPr>
        <w:t>-mm-</w:t>
      </w:r>
      <w:proofErr w:type="spellStart"/>
      <w:r w:rsidRPr="00782532">
        <w:rPr>
          <w:rFonts w:ascii="Trebuchet MS" w:eastAsia="Calibri" w:hAnsi="Trebuchet MS" w:cs="Arial"/>
          <w:i/>
          <w:spacing w:val="-2"/>
          <w:sz w:val="20"/>
          <w:szCs w:val="20"/>
          <w:highlight w:val="lightGray"/>
        </w:rPr>
        <w:t>jjjj</w:t>
      </w:r>
      <w:proofErr w:type="spellEnd"/>
      <w:r w:rsidRPr="00782532">
        <w:rPr>
          <w:rFonts w:ascii="Trebuchet MS" w:eastAsia="Calibri" w:hAnsi="Trebuchet MS" w:cs="Arial"/>
          <w:spacing w:val="-2"/>
          <w:sz w:val="20"/>
          <w:szCs w:val="20"/>
        </w:rPr>
        <w:t>].</w:t>
      </w:r>
    </w:p>
    <w:p w14:paraId="60285939" w14:textId="77777777" w:rsidR="00AA778C" w:rsidRPr="00782532" w:rsidRDefault="00AA778C" w:rsidP="00B57912">
      <w:pPr>
        <w:widowControl w:val="0"/>
        <w:tabs>
          <w:tab w:val="num" w:pos="360"/>
        </w:tabs>
        <w:suppressAutoHyphens/>
        <w:overflowPunct w:val="0"/>
        <w:autoSpaceDE w:val="0"/>
        <w:autoSpaceDN w:val="0"/>
        <w:adjustRightInd w:val="0"/>
        <w:ind w:left="284" w:right="-51" w:hanging="284"/>
        <w:textAlignment w:val="baseline"/>
        <w:rPr>
          <w:rFonts w:ascii="Trebuchet MS" w:eastAsia="Calibri" w:hAnsi="Trebuchet MS" w:cs="Arial"/>
          <w:spacing w:val="-2"/>
          <w:sz w:val="8"/>
          <w:szCs w:val="8"/>
        </w:rPr>
      </w:pPr>
    </w:p>
    <w:p w14:paraId="06F3C65D"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Diensten</w:t>
      </w:r>
    </w:p>
    <w:p w14:paraId="510D8B6A" w14:textId="069CF6CD"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Alle taken en verantwoordelijkheden van alle </w:t>
      </w:r>
      <w:r w:rsidRPr="00782532">
        <w:rPr>
          <w:rFonts w:ascii="Trebuchet MS" w:eastAsia="Calibri" w:hAnsi="Trebuchet MS" w:cs="Arial"/>
          <w:sz w:val="20"/>
          <w:szCs w:val="20"/>
        </w:rPr>
        <w:t xml:space="preserve">projectpartners </w:t>
      </w:r>
      <w:r w:rsidRPr="00782532">
        <w:rPr>
          <w:rFonts w:ascii="Trebuchet MS" w:eastAsia="Calibri" w:hAnsi="Trebuchet MS" w:cs="Arial"/>
          <w:spacing w:val="-2"/>
          <w:sz w:val="20"/>
          <w:szCs w:val="20"/>
        </w:rPr>
        <w:t>zijn beschreven in het projectplan. Het projectplan maakt integraal onderdeel uit van deze overeenkomst.</w:t>
      </w:r>
      <w:r w:rsidR="001C5524" w:rsidRPr="00782532">
        <w:rPr>
          <w:rFonts w:ascii="Trebuchet MS" w:eastAsia="Calibri" w:hAnsi="Trebuchet MS" w:cs="Arial"/>
          <w:spacing w:val="-2"/>
          <w:sz w:val="20"/>
          <w:szCs w:val="20"/>
        </w:rPr>
        <w:t xml:space="preserve"> Onderstaand worden per </w:t>
      </w:r>
      <w:r w:rsidR="001C5524" w:rsidRPr="00782532">
        <w:rPr>
          <w:rFonts w:ascii="Trebuchet MS" w:eastAsia="Calibri" w:hAnsi="Trebuchet MS" w:cs="Arial"/>
          <w:sz w:val="20"/>
          <w:szCs w:val="20"/>
        </w:rPr>
        <w:t xml:space="preserve">projectpartner </w:t>
      </w:r>
      <w:r w:rsidR="001C5524" w:rsidRPr="00782532">
        <w:rPr>
          <w:rFonts w:ascii="Trebuchet MS" w:eastAsia="Calibri" w:hAnsi="Trebuchet MS" w:cs="Arial"/>
          <w:spacing w:val="-2"/>
          <w:sz w:val="20"/>
          <w:szCs w:val="20"/>
        </w:rPr>
        <w:t>de belangrijkste activiteiten vermeld.</w:t>
      </w:r>
    </w:p>
    <w:p w14:paraId="0FAA531A" w14:textId="77777777" w:rsidR="00AA778C" w:rsidRPr="00782532" w:rsidRDefault="00AA778C" w:rsidP="00B57912">
      <w:pPr>
        <w:tabs>
          <w:tab w:val="num" w:pos="360"/>
        </w:tabs>
        <w:suppressAutoHyphens/>
        <w:ind w:left="284" w:right="-51" w:hanging="284"/>
        <w:rPr>
          <w:rFonts w:ascii="Trebuchet MS" w:eastAsia="Calibri" w:hAnsi="Trebuchet MS" w:cs="Arial"/>
          <w:spacing w:val="-2"/>
          <w:sz w:val="8"/>
          <w:szCs w:val="8"/>
        </w:rPr>
      </w:pPr>
    </w:p>
    <w:p w14:paraId="1442CE03" w14:textId="77777777" w:rsidR="00AA778C" w:rsidRPr="00782532" w:rsidRDefault="00AA778C"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1</w:t>
      </w:r>
      <w:r w:rsidRPr="00782532">
        <w:rPr>
          <w:rFonts w:ascii="Trebuchet MS" w:eastAsia="Calibri" w:hAnsi="Trebuchet MS" w:cs="Arial"/>
          <w:spacing w:val="-2"/>
          <w:sz w:val="20"/>
          <w:szCs w:val="20"/>
        </w:rPr>
        <w:t>] voert voor het project de volgende activiteiten uit:</w:t>
      </w:r>
    </w:p>
    <w:p w14:paraId="61E5FA17" w14:textId="4878EBE5" w:rsidR="00AA778C" w:rsidRPr="00782532" w:rsidRDefault="00AA778C"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p>
    <w:p w14:paraId="4EB83C9D" w14:textId="691B9E61" w:rsidR="00AA778C" w:rsidRPr="00782532" w:rsidRDefault="00DD5567"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r w:rsidRPr="00782532">
        <w:rPr>
          <w:rFonts w:ascii="Trebuchet MS" w:eastAsia="Calibri" w:hAnsi="Trebuchet MS" w:cs="Arial"/>
          <w:b/>
          <w:spacing w:val="-2"/>
          <w:sz w:val="20"/>
          <w:szCs w:val="20"/>
        </w:rPr>
        <w:br/>
      </w:r>
    </w:p>
    <w:p w14:paraId="0CFA4155" w14:textId="77777777" w:rsidR="00AA778C" w:rsidRPr="00782532" w:rsidRDefault="00AA778C" w:rsidP="00B57912">
      <w:pPr>
        <w:widowControl w:val="0"/>
        <w:suppressAutoHyphens/>
        <w:overflowPunct w:val="0"/>
        <w:autoSpaceDE w:val="0"/>
        <w:autoSpaceDN w:val="0"/>
        <w:adjustRightInd w:val="0"/>
        <w:ind w:left="284" w:right="-51" w:firstLine="0"/>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2</w:t>
      </w:r>
      <w:r w:rsidRPr="00782532">
        <w:rPr>
          <w:rFonts w:ascii="Trebuchet MS" w:eastAsia="Calibri" w:hAnsi="Trebuchet MS" w:cs="Arial"/>
          <w:spacing w:val="-2"/>
          <w:sz w:val="20"/>
          <w:szCs w:val="20"/>
        </w:rPr>
        <w:t>] voert voor het project de volgende activiteiten uit:</w:t>
      </w:r>
    </w:p>
    <w:p w14:paraId="77A91BBD" w14:textId="3FA0EBD5" w:rsidR="00AA778C" w:rsidRPr="00782532" w:rsidRDefault="00AA778C"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p>
    <w:p w14:paraId="2D9A14E7" w14:textId="5F649576" w:rsidR="00AA778C" w:rsidRPr="00782532" w:rsidRDefault="00DD5567"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r w:rsidRPr="00782532">
        <w:rPr>
          <w:rFonts w:ascii="Trebuchet MS" w:eastAsia="Calibri" w:hAnsi="Trebuchet MS" w:cs="Arial"/>
          <w:b/>
          <w:spacing w:val="-2"/>
          <w:sz w:val="20"/>
          <w:szCs w:val="20"/>
        </w:rPr>
        <w:br/>
      </w:r>
    </w:p>
    <w:p w14:paraId="0B20A37C" w14:textId="77777777" w:rsidR="00AA778C" w:rsidRPr="00782532" w:rsidRDefault="00AA778C" w:rsidP="00B57912">
      <w:pPr>
        <w:widowControl w:val="0"/>
        <w:suppressAutoHyphens/>
        <w:overflowPunct w:val="0"/>
        <w:autoSpaceDE w:val="0"/>
        <w:autoSpaceDN w:val="0"/>
        <w:adjustRightInd w:val="0"/>
        <w:ind w:left="284" w:right="-51" w:firstLine="0"/>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3</w:t>
      </w:r>
      <w:r w:rsidRPr="00782532">
        <w:rPr>
          <w:rFonts w:ascii="Trebuchet MS" w:eastAsia="Calibri" w:hAnsi="Trebuchet MS" w:cs="Arial"/>
          <w:spacing w:val="-2"/>
          <w:sz w:val="20"/>
          <w:szCs w:val="20"/>
        </w:rPr>
        <w:t>] voert voor het project de volgende activiteiten uit:</w:t>
      </w:r>
    </w:p>
    <w:p w14:paraId="7E2C7D0C" w14:textId="5C111410" w:rsidR="00AA778C" w:rsidRPr="00782532" w:rsidRDefault="00AA778C"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p>
    <w:p w14:paraId="0BC62D9F" w14:textId="0214BD40" w:rsidR="00AA778C" w:rsidRPr="00782532" w:rsidRDefault="00DD5567" w:rsidP="00B57912">
      <w:pPr>
        <w:pStyle w:val="Lijstalinea"/>
        <w:numPr>
          <w:ilvl w:val="0"/>
          <w:numId w:val="18"/>
        </w:numPr>
        <w:tabs>
          <w:tab w:val="num" w:pos="360"/>
        </w:tabs>
        <w:suppressAutoHyphens/>
        <w:ind w:left="426" w:right="-51" w:hanging="153"/>
        <w:rPr>
          <w:rFonts w:ascii="Trebuchet MS" w:eastAsia="Calibri" w:hAnsi="Trebuchet MS" w:cs="Arial"/>
          <w:b/>
          <w:spacing w:val="-2"/>
          <w:sz w:val="20"/>
          <w:szCs w:val="20"/>
        </w:rPr>
      </w:pPr>
      <w:r w:rsidRPr="00782532">
        <w:rPr>
          <w:rFonts w:ascii="Trebuchet MS" w:eastAsia="Calibri" w:hAnsi="Trebuchet MS" w:cs="Arial"/>
          <w:b/>
          <w:spacing w:val="-2"/>
          <w:sz w:val="20"/>
          <w:szCs w:val="20"/>
        </w:rPr>
        <w:br/>
      </w:r>
    </w:p>
    <w:p w14:paraId="45368E6F" w14:textId="77777777" w:rsidR="001C5524" w:rsidRPr="00782532" w:rsidRDefault="00AA778C" w:rsidP="00B57912">
      <w:pPr>
        <w:widowControl w:val="0"/>
        <w:suppressAutoHyphens/>
        <w:overflowPunct w:val="0"/>
        <w:autoSpaceDE w:val="0"/>
        <w:autoSpaceDN w:val="0"/>
        <w:adjustRightInd w:val="0"/>
        <w:ind w:left="284" w:right="-51" w:firstLine="0"/>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w:t>
      </w:r>
      <w:r w:rsidRPr="00782532">
        <w:rPr>
          <w:rFonts w:ascii="Trebuchet MS" w:eastAsia="Calibri" w:hAnsi="Trebuchet MS" w:cs="Arial"/>
          <w:spacing w:val="-2"/>
          <w:sz w:val="20"/>
          <w:szCs w:val="20"/>
        </w:rPr>
        <w:t>] voert voor het project de volgende activiteiten uit:</w:t>
      </w:r>
      <w:r w:rsidR="00A40687" w:rsidRPr="00782532">
        <w:rPr>
          <w:rFonts w:ascii="Trebuchet MS" w:eastAsia="Calibri" w:hAnsi="Trebuchet MS" w:cs="Arial"/>
          <w:spacing w:val="-2"/>
          <w:sz w:val="20"/>
          <w:szCs w:val="20"/>
        </w:rPr>
        <w:t xml:space="preserve"> </w:t>
      </w:r>
    </w:p>
    <w:p w14:paraId="64CB9337" w14:textId="319151B5" w:rsidR="001C5524" w:rsidRPr="00782532" w:rsidRDefault="001C5524" w:rsidP="00B57912">
      <w:pPr>
        <w:pStyle w:val="Lijstalinea"/>
        <w:numPr>
          <w:ilvl w:val="0"/>
          <w:numId w:val="18"/>
        </w:numPr>
        <w:tabs>
          <w:tab w:val="num" w:pos="360"/>
        </w:tabs>
        <w:suppressAutoHyphens/>
        <w:ind w:left="426" w:right="-51" w:hanging="153"/>
        <w:rPr>
          <w:rFonts w:ascii="Trebuchet MS" w:eastAsia="Calibri" w:hAnsi="Trebuchet MS" w:cs="Arial"/>
          <w:spacing w:val="-2"/>
          <w:sz w:val="20"/>
          <w:szCs w:val="20"/>
        </w:rPr>
      </w:pPr>
    </w:p>
    <w:p w14:paraId="3EFD56D9" w14:textId="77777777" w:rsidR="00DD5567" w:rsidRPr="00782532" w:rsidRDefault="00DD5567" w:rsidP="00B57912">
      <w:pPr>
        <w:pStyle w:val="Lijstalinea"/>
        <w:numPr>
          <w:ilvl w:val="0"/>
          <w:numId w:val="18"/>
        </w:numPr>
        <w:tabs>
          <w:tab w:val="num" w:pos="360"/>
        </w:tabs>
        <w:suppressAutoHyphens/>
        <w:ind w:left="426" w:right="-51" w:hanging="153"/>
        <w:rPr>
          <w:rFonts w:ascii="Trebuchet MS" w:eastAsia="Calibri" w:hAnsi="Trebuchet MS" w:cs="Arial"/>
          <w:spacing w:val="-2"/>
          <w:sz w:val="20"/>
          <w:szCs w:val="20"/>
        </w:rPr>
      </w:pPr>
    </w:p>
    <w:p w14:paraId="4351F5D8" w14:textId="42D2F5B8" w:rsidR="00AA778C" w:rsidRPr="00782532" w:rsidRDefault="0024372E" w:rsidP="00B57912">
      <w:pPr>
        <w:widowControl w:val="0"/>
        <w:suppressAutoHyphens/>
        <w:overflowPunct w:val="0"/>
        <w:autoSpaceDE w:val="0"/>
        <w:autoSpaceDN w:val="0"/>
        <w:adjustRightInd w:val="0"/>
        <w:ind w:left="284" w:right="-51" w:firstLine="0"/>
        <w:textAlignment w:val="baseline"/>
        <w:rPr>
          <w:rFonts w:ascii="Trebuchet MS" w:eastAsia="Calibri" w:hAnsi="Trebuchet MS" w:cs="Arial"/>
          <w:spacing w:val="-2"/>
          <w:sz w:val="8"/>
          <w:szCs w:val="8"/>
        </w:rPr>
      </w:pPr>
      <w:r w:rsidRPr="00782532">
        <w:rPr>
          <w:rFonts w:ascii="Trebuchet MS" w:eastAsia="Calibri" w:hAnsi="Trebuchet MS" w:cs="Arial"/>
          <w:spacing w:val="-2"/>
          <w:sz w:val="20"/>
          <w:szCs w:val="20"/>
        </w:rPr>
        <w:br/>
      </w:r>
    </w:p>
    <w:p w14:paraId="6360659A" w14:textId="11B49D22" w:rsidR="00661467" w:rsidRPr="00782532" w:rsidRDefault="00661467" w:rsidP="00B57912">
      <w:pPr>
        <w:widowControl w:val="0"/>
        <w:numPr>
          <w:ilvl w:val="0"/>
          <w:numId w:val="17"/>
        </w:numPr>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Elke </w:t>
      </w:r>
      <w:r w:rsidRPr="00782532">
        <w:rPr>
          <w:rFonts w:ascii="Trebuchet MS" w:eastAsia="Calibri" w:hAnsi="Trebuchet MS" w:cs="Arial"/>
          <w:sz w:val="20"/>
          <w:szCs w:val="20"/>
        </w:rPr>
        <w:t xml:space="preserve">projectpartner </w:t>
      </w:r>
      <w:r w:rsidRPr="00782532">
        <w:rPr>
          <w:rFonts w:ascii="Trebuchet MS" w:eastAsia="Calibri" w:hAnsi="Trebuchet MS" w:cs="Arial"/>
          <w:spacing w:val="-2"/>
          <w:sz w:val="20"/>
          <w:szCs w:val="20"/>
        </w:rPr>
        <w:t>bepaalt zelf welke medewerker(s) de diensten in het kader van het project uitvoert.</w:t>
      </w:r>
    </w:p>
    <w:p w14:paraId="59B48A89" w14:textId="77777777" w:rsidR="00661467" w:rsidRPr="00782532" w:rsidRDefault="00661467" w:rsidP="00B57912">
      <w:pPr>
        <w:widowControl w:val="0"/>
        <w:suppressAutoHyphens/>
        <w:overflowPunct w:val="0"/>
        <w:autoSpaceDE w:val="0"/>
        <w:autoSpaceDN w:val="0"/>
        <w:adjustRightInd w:val="0"/>
        <w:spacing w:line="240" w:lineRule="atLeast"/>
        <w:ind w:left="284" w:right="-51" w:firstLine="0"/>
        <w:textAlignment w:val="baseline"/>
        <w:rPr>
          <w:rFonts w:ascii="Trebuchet MS" w:eastAsia="Calibri" w:hAnsi="Trebuchet MS" w:cs="Arial"/>
          <w:spacing w:val="-2"/>
          <w:sz w:val="20"/>
          <w:szCs w:val="20"/>
        </w:rPr>
      </w:pPr>
    </w:p>
    <w:p w14:paraId="395CB4A4" w14:textId="348AB9AA" w:rsidR="000324E5" w:rsidRPr="00782532" w:rsidRDefault="00AA778C" w:rsidP="00B57912">
      <w:pPr>
        <w:widowControl w:val="0"/>
        <w:numPr>
          <w:ilvl w:val="0"/>
          <w:numId w:val="17"/>
        </w:numPr>
        <w:tabs>
          <w:tab w:val="clear" w:pos="720"/>
          <w:tab w:val="num" w:pos="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Bij het niet goed functioneren van een medewerker van een </w:t>
      </w:r>
      <w:r w:rsidRPr="00782532">
        <w:rPr>
          <w:rFonts w:ascii="Trebuchet MS" w:eastAsia="Calibri" w:hAnsi="Trebuchet MS" w:cs="Arial"/>
          <w:sz w:val="20"/>
          <w:szCs w:val="20"/>
        </w:rPr>
        <w:t xml:space="preserve">projectpartner </w:t>
      </w:r>
      <w:r w:rsidRPr="00782532">
        <w:rPr>
          <w:rFonts w:ascii="Trebuchet MS" w:eastAsia="Calibri" w:hAnsi="Trebuchet MS" w:cs="Arial"/>
          <w:spacing w:val="-2"/>
          <w:sz w:val="20"/>
          <w:szCs w:val="20"/>
        </w:rPr>
        <w:t xml:space="preserve">dient deze </w:t>
      </w:r>
      <w:r w:rsidRPr="00782532">
        <w:rPr>
          <w:rFonts w:ascii="Trebuchet MS" w:eastAsia="Calibri" w:hAnsi="Trebuchet MS" w:cs="Arial"/>
          <w:sz w:val="20"/>
          <w:szCs w:val="20"/>
        </w:rPr>
        <w:t xml:space="preserve">projectpartner </w:t>
      </w:r>
      <w:r w:rsidRPr="00782532">
        <w:rPr>
          <w:rFonts w:ascii="Trebuchet MS" w:eastAsia="Calibri" w:hAnsi="Trebuchet MS" w:cs="Arial"/>
          <w:spacing w:val="-2"/>
          <w:sz w:val="20"/>
          <w:szCs w:val="20"/>
        </w:rPr>
        <w:t xml:space="preserve">een andere medewerker voor te dragen. </w:t>
      </w:r>
      <w:r w:rsidR="000324E5" w:rsidRPr="00782532">
        <w:rPr>
          <w:rFonts w:ascii="Trebuchet MS" w:eastAsia="Calibri" w:hAnsi="Trebuchet MS" w:cs="Arial"/>
          <w:spacing w:val="-2"/>
          <w:sz w:val="20"/>
          <w:szCs w:val="20"/>
        </w:rPr>
        <w:br/>
      </w:r>
    </w:p>
    <w:p w14:paraId="663E3764" w14:textId="347C9077"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 projectpartners vervullen een actieve rol in de diverse overleggen die in het kader</w:t>
      </w:r>
      <w:r w:rsidR="000324E5" w:rsidRPr="00782532">
        <w:rPr>
          <w:rFonts w:ascii="Trebuchet MS" w:eastAsia="Calibri" w:hAnsi="Trebuchet MS" w:cs="Arial"/>
          <w:spacing w:val="-2"/>
          <w:sz w:val="20"/>
          <w:szCs w:val="20"/>
        </w:rPr>
        <w:t xml:space="preserve"> </w:t>
      </w:r>
      <w:r w:rsidRPr="00782532">
        <w:rPr>
          <w:rFonts w:ascii="Trebuchet MS" w:eastAsia="Calibri" w:hAnsi="Trebuchet MS" w:cs="Arial"/>
          <w:spacing w:val="-2"/>
          <w:sz w:val="20"/>
          <w:szCs w:val="20"/>
        </w:rPr>
        <w:t xml:space="preserve">van het project worden gevoerd en stemmen onderling de werkzaamheden af. </w:t>
      </w:r>
    </w:p>
    <w:p w14:paraId="7BDFE4B8" w14:textId="0049393E" w:rsidR="00AA778C" w:rsidRPr="00782532" w:rsidRDefault="00AA778C" w:rsidP="00B57912">
      <w:pPr>
        <w:widowControl w:val="0"/>
        <w:suppressAutoHyphens/>
        <w:overflowPunct w:val="0"/>
        <w:autoSpaceDE w:val="0"/>
        <w:autoSpaceDN w:val="0"/>
        <w:adjustRightInd w:val="0"/>
        <w:ind w:left="284" w:right="-51" w:hanging="284"/>
        <w:textAlignment w:val="baseline"/>
        <w:rPr>
          <w:rFonts w:ascii="Trebuchet MS" w:eastAsia="Calibri" w:hAnsi="Trebuchet MS" w:cs="Arial"/>
          <w:spacing w:val="-2"/>
          <w:sz w:val="8"/>
          <w:szCs w:val="8"/>
        </w:rPr>
      </w:pPr>
    </w:p>
    <w:p w14:paraId="57566E8A"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 xml:space="preserve">Financiën </w:t>
      </w:r>
    </w:p>
    <w:p w14:paraId="29DB7C2D" w14:textId="77777777"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Deze samenwerkingsovereenkomst maakt het mogelijk dat alle projectpartners in het project uitgaven voor het project mogen maken. </w:t>
      </w:r>
    </w:p>
    <w:p w14:paraId="64378E3B" w14:textId="77777777" w:rsidR="00AA778C" w:rsidRPr="00782532" w:rsidRDefault="00AA778C" w:rsidP="00B57912">
      <w:pPr>
        <w:widowControl w:val="0"/>
        <w:suppressAutoHyphens/>
        <w:overflowPunct w:val="0"/>
        <w:autoSpaceDE w:val="0"/>
        <w:autoSpaceDN w:val="0"/>
        <w:adjustRightInd w:val="0"/>
        <w:ind w:left="284" w:right="-51" w:hanging="284"/>
        <w:textAlignment w:val="baseline"/>
        <w:rPr>
          <w:rFonts w:ascii="Trebuchet MS" w:eastAsia="Calibri" w:hAnsi="Trebuchet MS" w:cs="Arial"/>
          <w:spacing w:val="-2"/>
          <w:sz w:val="8"/>
          <w:szCs w:val="8"/>
        </w:rPr>
      </w:pPr>
    </w:p>
    <w:p w14:paraId="42585D01" w14:textId="4A9B8555"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De totale kosten en financiering van het project bedragen [bedrag totale projectkosten], in onderstaande tabel zijn deze per projectpartner bepaald: </w:t>
      </w:r>
    </w:p>
    <w:p w14:paraId="4B56D8F5" w14:textId="77777777" w:rsidR="006B04CC" w:rsidRPr="00782532" w:rsidRDefault="006B04CC" w:rsidP="00B57912">
      <w:pPr>
        <w:pStyle w:val="Geenafstand"/>
        <w:rPr>
          <w:rFonts w:ascii="Trebuchet MS" w:hAnsi="Trebuchet MS" w:cs="Arial"/>
        </w:rPr>
      </w:pPr>
    </w:p>
    <w:p w14:paraId="52F4B499" w14:textId="77777777" w:rsidR="00AA778C" w:rsidRPr="00782532" w:rsidRDefault="00AA778C" w:rsidP="00B57912">
      <w:pPr>
        <w:widowControl w:val="0"/>
        <w:suppressAutoHyphens/>
        <w:overflowPunct w:val="0"/>
        <w:autoSpaceDE w:val="0"/>
        <w:autoSpaceDN w:val="0"/>
        <w:adjustRightInd w:val="0"/>
        <w:ind w:right="-51"/>
        <w:contextualSpacing/>
        <w:textAlignment w:val="baseline"/>
        <w:rPr>
          <w:rFonts w:ascii="Trebuchet MS" w:eastAsia="Calibri" w:hAnsi="Trebuchet MS" w:cs="Arial"/>
          <w:spacing w:val="-2"/>
          <w:sz w:val="8"/>
          <w:szCs w:val="8"/>
        </w:rPr>
      </w:pPr>
    </w:p>
    <w:tbl>
      <w:tblPr>
        <w:tblStyle w:val="Tabelraster1"/>
        <w:tblW w:w="0" w:type="auto"/>
        <w:tblInd w:w="-5" w:type="dxa"/>
        <w:tblLook w:val="04A0" w:firstRow="1" w:lastRow="0" w:firstColumn="1" w:lastColumn="0" w:noHBand="0" w:noVBand="1"/>
      </w:tblPr>
      <w:tblGrid>
        <w:gridCol w:w="3260"/>
        <w:gridCol w:w="1180"/>
        <w:gridCol w:w="1180"/>
        <w:gridCol w:w="1180"/>
        <w:gridCol w:w="1180"/>
        <w:gridCol w:w="1041"/>
      </w:tblGrid>
      <w:tr w:rsidR="00AA778C" w:rsidRPr="00782532" w14:paraId="6F4CAF4F" w14:textId="77777777" w:rsidTr="00903E4B">
        <w:trPr>
          <w:tblHeader/>
        </w:trPr>
        <w:tc>
          <w:tcPr>
            <w:tcW w:w="3260" w:type="dxa"/>
          </w:tcPr>
          <w:p w14:paraId="10C12521"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p w14:paraId="5CBA2AC5"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r w:rsidRPr="00782532">
              <w:rPr>
                <w:rFonts w:ascii="Trebuchet MS" w:eastAsia="Calibri" w:hAnsi="Trebuchet MS" w:cs="Arial"/>
                <w:b/>
                <w:spacing w:val="-2"/>
                <w:sz w:val="18"/>
                <w:szCs w:val="18"/>
              </w:rPr>
              <w:t>Begroting per kostensoort</w:t>
            </w:r>
          </w:p>
        </w:tc>
        <w:tc>
          <w:tcPr>
            <w:tcW w:w="1180" w:type="dxa"/>
            <w:vAlign w:val="center"/>
          </w:tcPr>
          <w:p w14:paraId="6D07A1DA" w14:textId="3FDCDD5C" w:rsidR="00AA778C" w:rsidRPr="00782532" w:rsidRDefault="00AA778C" w:rsidP="00B57912">
            <w:pPr>
              <w:widowControl w:val="0"/>
              <w:suppressAutoHyphens/>
              <w:overflowPunct w:val="0"/>
              <w:autoSpaceDE w:val="0"/>
              <w:autoSpaceDN w:val="0"/>
              <w:adjustRightInd w:val="0"/>
              <w:ind w:right="-131"/>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Naam Deelnemer 1</w:t>
            </w:r>
          </w:p>
        </w:tc>
        <w:tc>
          <w:tcPr>
            <w:tcW w:w="1180" w:type="dxa"/>
            <w:vAlign w:val="center"/>
          </w:tcPr>
          <w:p w14:paraId="58D923AD" w14:textId="0043441A" w:rsidR="00AA778C" w:rsidRPr="00782532" w:rsidRDefault="00AA778C" w:rsidP="00B57912">
            <w:pPr>
              <w:widowControl w:val="0"/>
              <w:suppressAutoHyphens/>
              <w:overflowPunct w:val="0"/>
              <w:autoSpaceDE w:val="0"/>
              <w:autoSpaceDN w:val="0"/>
              <w:adjustRightInd w:val="0"/>
              <w:ind w:right="-108"/>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Naam</w:t>
            </w:r>
          </w:p>
          <w:p w14:paraId="1D3A8AE0" w14:textId="1724F7CD" w:rsidR="00AA778C" w:rsidRPr="00782532" w:rsidRDefault="00AA778C" w:rsidP="00B57912">
            <w:pPr>
              <w:widowControl w:val="0"/>
              <w:suppressAutoHyphens/>
              <w:overflowPunct w:val="0"/>
              <w:autoSpaceDE w:val="0"/>
              <w:autoSpaceDN w:val="0"/>
              <w:adjustRightInd w:val="0"/>
              <w:ind w:right="-108"/>
              <w:textAlignment w:val="baseline"/>
              <w:rPr>
                <w:rFonts w:ascii="Trebuchet MS" w:eastAsia="Calibri" w:hAnsi="Trebuchet MS" w:cs="Arial"/>
                <w:spacing w:val="-2"/>
                <w:sz w:val="18"/>
                <w:szCs w:val="18"/>
                <w:highlight w:val="lightGray"/>
              </w:rPr>
            </w:pPr>
            <w:r w:rsidRPr="00782532">
              <w:rPr>
                <w:rFonts w:ascii="Trebuchet MS" w:eastAsia="Calibri" w:hAnsi="Trebuchet MS" w:cs="Arial"/>
                <w:i/>
                <w:spacing w:val="-2"/>
                <w:sz w:val="18"/>
                <w:szCs w:val="18"/>
                <w:highlight w:val="lightGray"/>
              </w:rPr>
              <w:t>Deelnemer 2</w:t>
            </w:r>
          </w:p>
        </w:tc>
        <w:tc>
          <w:tcPr>
            <w:tcW w:w="1180" w:type="dxa"/>
            <w:vAlign w:val="center"/>
          </w:tcPr>
          <w:p w14:paraId="69EE83D9" w14:textId="2F9837A5" w:rsidR="00AA778C" w:rsidRPr="00782532" w:rsidRDefault="00AA778C" w:rsidP="00B57912">
            <w:pPr>
              <w:widowControl w:val="0"/>
              <w:suppressAutoHyphens/>
              <w:overflowPunct w:val="0"/>
              <w:autoSpaceDE w:val="0"/>
              <w:autoSpaceDN w:val="0"/>
              <w:adjustRightInd w:val="0"/>
              <w:ind w:right="-162"/>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Naam</w:t>
            </w:r>
          </w:p>
          <w:p w14:paraId="7E44F8D1" w14:textId="7D9B7022"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Deelnemer 3</w:t>
            </w:r>
          </w:p>
        </w:tc>
        <w:tc>
          <w:tcPr>
            <w:tcW w:w="1180" w:type="dxa"/>
            <w:vAlign w:val="center"/>
          </w:tcPr>
          <w:p w14:paraId="370A53BA" w14:textId="4F29C39C" w:rsidR="00AA778C" w:rsidRPr="00782532" w:rsidRDefault="00AA778C" w:rsidP="00B57912">
            <w:pPr>
              <w:widowControl w:val="0"/>
              <w:suppressAutoHyphens/>
              <w:overflowPunct w:val="0"/>
              <w:autoSpaceDE w:val="0"/>
              <w:autoSpaceDN w:val="0"/>
              <w:adjustRightInd w:val="0"/>
              <w:ind w:right="-108"/>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Naam</w:t>
            </w:r>
          </w:p>
          <w:p w14:paraId="223ACC55" w14:textId="104209DF" w:rsidR="00AA778C" w:rsidRPr="00782532" w:rsidRDefault="00AA778C" w:rsidP="00B57912">
            <w:pPr>
              <w:widowControl w:val="0"/>
              <w:suppressAutoHyphens/>
              <w:overflowPunct w:val="0"/>
              <w:autoSpaceDE w:val="0"/>
              <w:autoSpaceDN w:val="0"/>
              <w:adjustRightInd w:val="0"/>
              <w:ind w:right="-108"/>
              <w:textAlignment w:val="baseline"/>
              <w:rPr>
                <w:rFonts w:ascii="Trebuchet MS" w:eastAsia="Calibri" w:hAnsi="Trebuchet MS" w:cs="Arial"/>
                <w:i/>
                <w:spacing w:val="-2"/>
                <w:sz w:val="18"/>
                <w:szCs w:val="18"/>
                <w:highlight w:val="lightGray"/>
              </w:rPr>
            </w:pPr>
            <w:r w:rsidRPr="00782532">
              <w:rPr>
                <w:rFonts w:ascii="Trebuchet MS" w:eastAsia="Calibri" w:hAnsi="Trebuchet MS" w:cs="Arial"/>
                <w:i/>
                <w:spacing w:val="-2"/>
                <w:sz w:val="18"/>
                <w:szCs w:val="18"/>
                <w:highlight w:val="lightGray"/>
              </w:rPr>
              <w:t>Deelnemer ..</w:t>
            </w:r>
          </w:p>
        </w:tc>
        <w:tc>
          <w:tcPr>
            <w:tcW w:w="1041" w:type="dxa"/>
            <w:vAlign w:val="center"/>
          </w:tcPr>
          <w:p w14:paraId="44BD907A"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p>
          <w:p w14:paraId="375C699E"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r w:rsidRPr="00782532">
              <w:rPr>
                <w:rFonts w:ascii="Trebuchet MS" w:eastAsia="Calibri" w:hAnsi="Trebuchet MS" w:cs="Arial"/>
                <w:spacing w:val="-2"/>
                <w:sz w:val="18"/>
                <w:szCs w:val="18"/>
              </w:rPr>
              <w:t>TOTAAL</w:t>
            </w:r>
          </w:p>
        </w:tc>
      </w:tr>
      <w:tr w:rsidR="00AA778C" w:rsidRPr="00782532" w14:paraId="5C6AED88" w14:textId="77777777" w:rsidTr="00903E4B">
        <w:tc>
          <w:tcPr>
            <w:tcW w:w="3260" w:type="dxa"/>
          </w:tcPr>
          <w:p w14:paraId="6BEE4C87" w14:textId="02FFAA0F"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r w:rsidRPr="00782532">
              <w:rPr>
                <w:rFonts w:ascii="Trebuchet MS" w:eastAsia="Calibri" w:hAnsi="Trebuchet MS" w:cs="Arial"/>
                <w:b/>
                <w:spacing w:val="-2"/>
                <w:sz w:val="18"/>
                <w:szCs w:val="18"/>
              </w:rPr>
              <w:t>TOTAAL subsidiabele kosten</w:t>
            </w:r>
            <w:r w:rsidR="00104459" w:rsidRPr="00782532">
              <w:rPr>
                <w:rFonts w:ascii="Trebuchet MS" w:eastAsia="Calibri" w:hAnsi="Trebuchet MS" w:cs="Arial"/>
                <w:b/>
                <w:spacing w:val="-2"/>
                <w:sz w:val="18"/>
                <w:szCs w:val="18"/>
              </w:rPr>
              <w:t xml:space="preserve"> </w:t>
            </w:r>
            <w:r w:rsidRPr="00782532">
              <w:rPr>
                <w:rFonts w:ascii="Trebuchet MS" w:eastAsia="Calibri" w:hAnsi="Trebuchet MS" w:cs="Arial"/>
                <w:b/>
                <w:spacing w:val="-2"/>
                <w:sz w:val="18"/>
                <w:szCs w:val="18"/>
              </w:rPr>
              <w:t>minus opbrengsten</w:t>
            </w:r>
          </w:p>
        </w:tc>
        <w:tc>
          <w:tcPr>
            <w:tcW w:w="1180" w:type="dxa"/>
          </w:tcPr>
          <w:p w14:paraId="2FFAC75D"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tcPr>
          <w:p w14:paraId="42BEF90D"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tcPr>
          <w:p w14:paraId="33653F64"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tcPr>
          <w:p w14:paraId="4E3DA6BC"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041" w:type="dxa"/>
          </w:tcPr>
          <w:p w14:paraId="2E32581C"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r>
      <w:tr w:rsidR="00AA778C" w:rsidRPr="00782532" w14:paraId="7B15C9B8" w14:textId="77777777" w:rsidTr="00903E4B">
        <w:tc>
          <w:tcPr>
            <w:tcW w:w="3260" w:type="dxa"/>
          </w:tcPr>
          <w:p w14:paraId="0D275F90"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r w:rsidRPr="00782532">
              <w:rPr>
                <w:rFonts w:ascii="Trebuchet MS" w:eastAsia="Calibri" w:hAnsi="Trebuchet MS" w:cs="Arial"/>
                <w:spacing w:val="-2"/>
                <w:sz w:val="18"/>
                <w:szCs w:val="18"/>
              </w:rPr>
              <w:t>Niet subsidiabele kosten</w:t>
            </w:r>
          </w:p>
        </w:tc>
        <w:tc>
          <w:tcPr>
            <w:tcW w:w="1180" w:type="dxa"/>
          </w:tcPr>
          <w:p w14:paraId="3A89D308"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highlight w:val="yellow"/>
              </w:rPr>
            </w:pPr>
          </w:p>
        </w:tc>
        <w:tc>
          <w:tcPr>
            <w:tcW w:w="1180" w:type="dxa"/>
          </w:tcPr>
          <w:p w14:paraId="5471AAD4"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p>
        </w:tc>
        <w:tc>
          <w:tcPr>
            <w:tcW w:w="1180" w:type="dxa"/>
          </w:tcPr>
          <w:p w14:paraId="27B36773"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p>
        </w:tc>
        <w:tc>
          <w:tcPr>
            <w:tcW w:w="1180" w:type="dxa"/>
          </w:tcPr>
          <w:p w14:paraId="289477DA"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p>
        </w:tc>
        <w:tc>
          <w:tcPr>
            <w:tcW w:w="1041" w:type="dxa"/>
          </w:tcPr>
          <w:p w14:paraId="62C6AE33"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spacing w:val="-2"/>
                <w:sz w:val="18"/>
                <w:szCs w:val="18"/>
              </w:rPr>
            </w:pPr>
          </w:p>
        </w:tc>
      </w:tr>
      <w:tr w:rsidR="00AA778C" w:rsidRPr="00782532" w14:paraId="29812B00" w14:textId="77777777" w:rsidTr="00903E4B">
        <w:tc>
          <w:tcPr>
            <w:tcW w:w="3260" w:type="dxa"/>
            <w:tcBorders>
              <w:bottom w:val="single" w:sz="4" w:space="0" w:color="auto"/>
            </w:tcBorders>
          </w:tcPr>
          <w:p w14:paraId="0DE886F7"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r w:rsidRPr="00782532">
              <w:rPr>
                <w:rFonts w:ascii="Trebuchet MS" w:eastAsia="Calibri" w:hAnsi="Trebuchet MS" w:cs="Arial"/>
                <w:b/>
                <w:spacing w:val="-2"/>
                <w:sz w:val="18"/>
                <w:szCs w:val="18"/>
              </w:rPr>
              <w:t>TOTALE PROJECTKOSTEN</w:t>
            </w:r>
          </w:p>
        </w:tc>
        <w:tc>
          <w:tcPr>
            <w:tcW w:w="1180" w:type="dxa"/>
            <w:tcBorders>
              <w:bottom w:val="single" w:sz="4" w:space="0" w:color="auto"/>
            </w:tcBorders>
          </w:tcPr>
          <w:p w14:paraId="2C8E7398"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highlight w:val="yellow"/>
              </w:rPr>
            </w:pPr>
          </w:p>
        </w:tc>
        <w:tc>
          <w:tcPr>
            <w:tcW w:w="1180" w:type="dxa"/>
            <w:tcBorders>
              <w:bottom w:val="single" w:sz="4" w:space="0" w:color="auto"/>
            </w:tcBorders>
          </w:tcPr>
          <w:p w14:paraId="6FF55B18"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tcBorders>
              <w:bottom w:val="single" w:sz="4" w:space="0" w:color="auto"/>
            </w:tcBorders>
          </w:tcPr>
          <w:p w14:paraId="32B48F7F"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tcBorders>
              <w:bottom w:val="single" w:sz="4" w:space="0" w:color="auto"/>
            </w:tcBorders>
          </w:tcPr>
          <w:p w14:paraId="53F1C4A4"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041" w:type="dxa"/>
            <w:tcBorders>
              <w:bottom w:val="single" w:sz="4" w:space="0" w:color="auto"/>
            </w:tcBorders>
          </w:tcPr>
          <w:p w14:paraId="7D11A8AF"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r>
      <w:tr w:rsidR="00AA778C" w:rsidRPr="00782532" w14:paraId="3FD14335" w14:textId="77777777" w:rsidTr="00903E4B">
        <w:tc>
          <w:tcPr>
            <w:tcW w:w="3260" w:type="dxa"/>
            <w:shd w:val="clear" w:color="auto" w:fill="FFFFFF" w:themeFill="background1"/>
          </w:tcPr>
          <w:p w14:paraId="5B5B685A"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r w:rsidRPr="00782532">
              <w:rPr>
                <w:rFonts w:ascii="Trebuchet MS" w:eastAsia="Calibri" w:hAnsi="Trebuchet MS" w:cs="Arial"/>
                <w:b/>
                <w:spacing w:val="-2"/>
                <w:sz w:val="18"/>
                <w:szCs w:val="18"/>
              </w:rPr>
              <w:t>Eigen financiering projectpartner</w:t>
            </w:r>
          </w:p>
        </w:tc>
        <w:tc>
          <w:tcPr>
            <w:tcW w:w="1180" w:type="dxa"/>
            <w:shd w:val="clear" w:color="auto" w:fill="FFFFFF" w:themeFill="background1"/>
          </w:tcPr>
          <w:p w14:paraId="5CBF3E3A"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highlight w:val="yellow"/>
              </w:rPr>
            </w:pPr>
          </w:p>
        </w:tc>
        <w:tc>
          <w:tcPr>
            <w:tcW w:w="1180" w:type="dxa"/>
            <w:shd w:val="clear" w:color="auto" w:fill="FFFFFF" w:themeFill="background1"/>
          </w:tcPr>
          <w:p w14:paraId="2FC328BD"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shd w:val="clear" w:color="auto" w:fill="FFFFFF" w:themeFill="background1"/>
          </w:tcPr>
          <w:p w14:paraId="6CFEA330"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shd w:val="clear" w:color="auto" w:fill="FFFFFF" w:themeFill="background1"/>
          </w:tcPr>
          <w:p w14:paraId="7FC7620B"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041" w:type="dxa"/>
            <w:shd w:val="clear" w:color="auto" w:fill="FFFFFF" w:themeFill="background1"/>
          </w:tcPr>
          <w:p w14:paraId="1F0938B5"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r>
      <w:tr w:rsidR="00AA778C" w:rsidRPr="00782532" w14:paraId="068815A4" w14:textId="77777777" w:rsidTr="00903E4B">
        <w:tc>
          <w:tcPr>
            <w:tcW w:w="3260" w:type="dxa"/>
            <w:shd w:val="clear" w:color="auto" w:fill="FFFFFF" w:themeFill="background1"/>
          </w:tcPr>
          <w:p w14:paraId="5A0C1EB8"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r w:rsidRPr="00782532">
              <w:rPr>
                <w:rFonts w:ascii="Trebuchet MS" w:eastAsia="Calibri" w:hAnsi="Trebuchet MS" w:cs="Arial"/>
                <w:b/>
                <w:spacing w:val="-2"/>
                <w:sz w:val="18"/>
                <w:szCs w:val="18"/>
              </w:rPr>
              <w:t>Totaal gevraagde subsidie</w:t>
            </w:r>
          </w:p>
        </w:tc>
        <w:tc>
          <w:tcPr>
            <w:tcW w:w="1180" w:type="dxa"/>
            <w:shd w:val="clear" w:color="auto" w:fill="FFFFFF" w:themeFill="background1"/>
          </w:tcPr>
          <w:p w14:paraId="1E036A36"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highlight w:val="yellow"/>
              </w:rPr>
            </w:pPr>
          </w:p>
        </w:tc>
        <w:tc>
          <w:tcPr>
            <w:tcW w:w="1180" w:type="dxa"/>
            <w:shd w:val="clear" w:color="auto" w:fill="FFFFFF" w:themeFill="background1"/>
          </w:tcPr>
          <w:p w14:paraId="040E6CA4"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shd w:val="clear" w:color="auto" w:fill="FFFFFF" w:themeFill="background1"/>
          </w:tcPr>
          <w:p w14:paraId="386A8CF2"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180" w:type="dxa"/>
            <w:shd w:val="clear" w:color="auto" w:fill="FFFFFF" w:themeFill="background1"/>
          </w:tcPr>
          <w:p w14:paraId="6AADF0AF"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c>
          <w:tcPr>
            <w:tcW w:w="1041" w:type="dxa"/>
            <w:shd w:val="clear" w:color="auto" w:fill="FFFFFF" w:themeFill="background1"/>
          </w:tcPr>
          <w:p w14:paraId="2DF7626F" w14:textId="77777777" w:rsidR="00AA778C" w:rsidRPr="00782532" w:rsidRDefault="00AA778C" w:rsidP="00B57912">
            <w:pPr>
              <w:widowControl w:val="0"/>
              <w:suppressAutoHyphens/>
              <w:overflowPunct w:val="0"/>
              <w:autoSpaceDE w:val="0"/>
              <w:autoSpaceDN w:val="0"/>
              <w:adjustRightInd w:val="0"/>
              <w:ind w:right="-51"/>
              <w:textAlignment w:val="baseline"/>
              <w:rPr>
                <w:rFonts w:ascii="Trebuchet MS" w:eastAsia="Calibri" w:hAnsi="Trebuchet MS" w:cs="Arial"/>
                <w:b/>
                <w:spacing w:val="-2"/>
                <w:sz w:val="18"/>
                <w:szCs w:val="18"/>
              </w:rPr>
            </w:pPr>
          </w:p>
        </w:tc>
      </w:tr>
    </w:tbl>
    <w:p w14:paraId="2DB2FBD6" w14:textId="77777777" w:rsidR="00AA778C" w:rsidRPr="00782532" w:rsidRDefault="00AA778C" w:rsidP="00B57912">
      <w:pPr>
        <w:contextualSpacing/>
        <w:rPr>
          <w:rFonts w:ascii="Trebuchet MS" w:eastAsia="Calibri" w:hAnsi="Trebuchet MS" w:cs="Arial"/>
          <w:spacing w:val="-2"/>
          <w:sz w:val="8"/>
          <w:szCs w:val="8"/>
        </w:rPr>
      </w:pPr>
    </w:p>
    <w:p w14:paraId="4674109E" w14:textId="77777777" w:rsidR="00AA778C" w:rsidRPr="00782532" w:rsidRDefault="00AA778C" w:rsidP="00B57912">
      <w:pPr>
        <w:widowControl w:val="0"/>
        <w:suppressAutoHyphens/>
        <w:overflowPunct w:val="0"/>
        <w:autoSpaceDE w:val="0"/>
        <w:autoSpaceDN w:val="0"/>
        <w:adjustRightInd w:val="0"/>
        <w:ind w:left="0" w:right="-51" w:firstLine="0"/>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 toelichting op de bovenstaande kostenbegroting en de onderbouwing naar eenheid maal tarief is opgenomen in het projectplan of bijlagen bij het projectplan.</w:t>
      </w:r>
    </w:p>
    <w:p w14:paraId="6DAE4900" w14:textId="77777777" w:rsidR="00AA778C" w:rsidRPr="00782532" w:rsidRDefault="00AA778C" w:rsidP="00B57912">
      <w:pPr>
        <w:tabs>
          <w:tab w:val="num" w:pos="360"/>
        </w:tabs>
        <w:suppressAutoHyphens/>
        <w:ind w:right="-51"/>
        <w:rPr>
          <w:rFonts w:ascii="Trebuchet MS" w:eastAsia="Calibri" w:hAnsi="Trebuchet MS" w:cs="Arial"/>
          <w:spacing w:val="-2"/>
          <w:sz w:val="8"/>
          <w:szCs w:val="8"/>
        </w:rPr>
      </w:pPr>
    </w:p>
    <w:p w14:paraId="52336967" w14:textId="1E7DADAE"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 gerealiseerde projectkosten worden door [Naam deelnemer 1] bij de</w:t>
      </w:r>
      <w:r w:rsidR="00B57912">
        <w:rPr>
          <w:rFonts w:ascii="Trebuchet MS" w:eastAsia="Calibri" w:hAnsi="Trebuchet MS" w:cs="Arial"/>
          <w:spacing w:val="-2"/>
          <w:sz w:val="20"/>
          <w:szCs w:val="20"/>
        </w:rPr>
        <w:t xml:space="preserve"> Beheerautoriteit EFRO Oost</w:t>
      </w:r>
      <w:r w:rsidRPr="00782532">
        <w:rPr>
          <w:rFonts w:ascii="Trebuchet MS" w:eastAsia="Calibri" w:hAnsi="Trebuchet MS" w:cs="Arial"/>
          <w:spacing w:val="-2"/>
          <w:sz w:val="20"/>
          <w:szCs w:val="20"/>
        </w:rPr>
        <w:t xml:space="preserve"> gedeclareerd. Uitbetaling van subsidie op basis van deze declaraties vindt plaats door de </w:t>
      </w:r>
      <w:r w:rsidR="00B57912">
        <w:rPr>
          <w:rFonts w:ascii="Trebuchet MS" w:eastAsia="Calibri" w:hAnsi="Trebuchet MS" w:cs="Arial"/>
          <w:spacing w:val="-2"/>
          <w:sz w:val="20"/>
          <w:szCs w:val="20"/>
        </w:rPr>
        <w:t>Beheerautoriteit EFRO Oost</w:t>
      </w:r>
      <w:r w:rsidRPr="00782532">
        <w:rPr>
          <w:rFonts w:ascii="Trebuchet MS" w:eastAsia="Calibri" w:hAnsi="Trebuchet MS" w:cs="Arial"/>
          <w:spacing w:val="-2"/>
          <w:sz w:val="20"/>
          <w:szCs w:val="20"/>
        </w:rPr>
        <w:t xml:space="preserve"> aan [Naam deelnemer 1]. [Naam deelnemer 1] betaalt de ontvangen subsidie zo spoedig mogelijk door aan de betreffende projectpartners, conform de verdeling aangegeven door de </w:t>
      </w:r>
      <w:r w:rsidR="00B57912">
        <w:rPr>
          <w:rFonts w:ascii="Trebuchet MS" w:eastAsia="Calibri" w:hAnsi="Trebuchet MS" w:cs="Arial"/>
          <w:spacing w:val="-2"/>
          <w:sz w:val="20"/>
          <w:szCs w:val="20"/>
        </w:rPr>
        <w:t>Beheerautoriteit EFRO Oos</w:t>
      </w:r>
      <w:r w:rsidRPr="00782532">
        <w:rPr>
          <w:rFonts w:ascii="Trebuchet MS" w:eastAsia="Calibri" w:hAnsi="Trebuchet MS" w:cs="Arial"/>
          <w:spacing w:val="-2"/>
          <w:sz w:val="20"/>
          <w:szCs w:val="20"/>
        </w:rPr>
        <w:t>t.</w:t>
      </w:r>
    </w:p>
    <w:p w14:paraId="195F7D8C" w14:textId="77777777" w:rsidR="00AA778C" w:rsidRPr="00782532" w:rsidRDefault="00AA778C" w:rsidP="00B57912">
      <w:pPr>
        <w:widowControl w:val="0"/>
        <w:suppressAutoHyphens/>
        <w:overflowPunct w:val="0"/>
        <w:autoSpaceDE w:val="0"/>
        <w:autoSpaceDN w:val="0"/>
        <w:adjustRightInd w:val="0"/>
        <w:spacing w:line="240" w:lineRule="atLeast"/>
        <w:ind w:left="284" w:right="-51" w:firstLine="0"/>
        <w:textAlignment w:val="baseline"/>
        <w:rPr>
          <w:rFonts w:ascii="Trebuchet MS" w:eastAsia="Calibri" w:hAnsi="Trebuchet MS" w:cs="Arial"/>
          <w:spacing w:val="-2"/>
          <w:sz w:val="20"/>
          <w:szCs w:val="20"/>
        </w:rPr>
      </w:pPr>
    </w:p>
    <w:p w14:paraId="7C63DC53" w14:textId="05F2D585"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Begrotingswijzigingen worden door [Naam deelnemer 1] ter goedkeuring aan de </w:t>
      </w:r>
      <w:r w:rsidR="00B57912">
        <w:rPr>
          <w:rFonts w:ascii="Trebuchet MS" w:eastAsia="Calibri" w:hAnsi="Trebuchet MS" w:cs="Arial"/>
          <w:spacing w:val="-2"/>
          <w:sz w:val="20"/>
          <w:szCs w:val="20"/>
        </w:rPr>
        <w:t>Beheerautoriteit EFRO Oos</w:t>
      </w:r>
      <w:r w:rsidRPr="00782532">
        <w:rPr>
          <w:rFonts w:ascii="Trebuchet MS" w:eastAsia="Calibri" w:hAnsi="Trebuchet MS" w:cs="Arial"/>
          <w:spacing w:val="-2"/>
          <w:sz w:val="20"/>
          <w:szCs w:val="20"/>
        </w:rPr>
        <w:t>t voorgelegd.</w:t>
      </w:r>
      <w:r w:rsidR="00242CE3" w:rsidRPr="00782532">
        <w:rPr>
          <w:rFonts w:ascii="Trebuchet MS" w:eastAsia="Calibri" w:hAnsi="Trebuchet MS" w:cs="Arial"/>
          <w:spacing w:val="-2"/>
          <w:sz w:val="20"/>
          <w:szCs w:val="20"/>
        </w:rPr>
        <w:br/>
      </w:r>
    </w:p>
    <w:p w14:paraId="1E085FBB"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Communicatie</w:t>
      </w:r>
    </w:p>
    <w:p w14:paraId="424D3AE9" w14:textId="5ADF47D1"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 xml:space="preserve">Alle communicatie met de </w:t>
      </w:r>
      <w:r w:rsidR="00B57912">
        <w:rPr>
          <w:rFonts w:ascii="Trebuchet MS" w:eastAsia="Calibri" w:hAnsi="Trebuchet MS" w:cs="Arial"/>
          <w:spacing w:val="-2"/>
          <w:sz w:val="20"/>
          <w:szCs w:val="20"/>
        </w:rPr>
        <w:t>Beheerautoriteit EFRO Oos</w:t>
      </w:r>
      <w:r w:rsidRPr="00782532">
        <w:rPr>
          <w:rFonts w:ascii="Trebuchet MS" w:eastAsia="Calibri" w:hAnsi="Trebuchet MS" w:cs="Arial"/>
          <w:spacing w:val="-2"/>
          <w:sz w:val="20"/>
          <w:szCs w:val="20"/>
        </w:rPr>
        <w:t>t inzake het project loopt via [Naam deelnemer 1].</w:t>
      </w:r>
    </w:p>
    <w:p w14:paraId="27D9DC68" w14:textId="77777777" w:rsidR="00AA778C" w:rsidRPr="00782532" w:rsidRDefault="00AA778C" w:rsidP="00B57912">
      <w:pPr>
        <w:tabs>
          <w:tab w:val="num" w:pos="360"/>
          <w:tab w:val="right" w:pos="8789"/>
        </w:tabs>
        <w:suppressAutoHyphens/>
        <w:ind w:left="284" w:right="-51" w:hanging="284"/>
        <w:rPr>
          <w:rFonts w:ascii="Trebuchet MS" w:eastAsia="Calibri" w:hAnsi="Trebuchet MS" w:cs="Arial"/>
          <w:b/>
          <w:sz w:val="8"/>
          <w:szCs w:val="8"/>
        </w:rPr>
      </w:pPr>
    </w:p>
    <w:p w14:paraId="6BE93A80" w14:textId="77777777" w:rsidR="00AA778C" w:rsidRPr="00782532" w:rsidRDefault="00AA778C" w:rsidP="00B57912">
      <w:pPr>
        <w:pStyle w:val="Kop3"/>
        <w:numPr>
          <w:ilvl w:val="0"/>
          <w:numId w:val="0"/>
        </w:numPr>
        <w:ind w:left="851" w:hanging="851"/>
        <w:rPr>
          <w:rFonts w:ascii="Trebuchet MS" w:eastAsia="Calibri" w:hAnsi="Trebuchet MS" w:cs="Arial"/>
        </w:rPr>
      </w:pPr>
      <w:r w:rsidRPr="00782532">
        <w:rPr>
          <w:rFonts w:ascii="Trebuchet MS" w:eastAsia="Calibri" w:hAnsi="Trebuchet MS" w:cs="Arial"/>
        </w:rPr>
        <w:t>Slotbepalingen</w:t>
      </w:r>
    </w:p>
    <w:p w14:paraId="6D762D98" w14:textId="77777777"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 overeenkomst geldt vanaf [</w:t>
      </w:r>
      <w:proofErr w:type="spellStart"/>
      <w:r w:rsidRPr="00782532">
        <w:rPr>
          <w:rFonts w:ascii="Trebuchet MS" w:eastAsia="Calibri" w:hAnsi="Trebuchet MS" w:cs="Arial"/>
          <w:spacing w:val="-2"/>
          <w:sz w:val="20"/>
          <w:szCs w:val="20"/>
        </w:rPr>
        <w:t>dd</w:t>
      </w:r>
      <w:proofErr w:type="spellEnd"/>
      <w:r w:rsidRPr="00782532">
        <w:rPr>
          <w:rFonts w:ascii="Trebuchet MS" w:eastAsia="Calibri" w:hAnsi="Trebuchet MS" w:cs="Arial"/>
          <w:spacing w:val="-2"/>
          <w:sz w:val="20"/>
          <w:szCs w:val="20"/>
        </w:rPr>
        <w:t>-mm-</w:t>
      </w:r>
      <w:proofErr w:type="spellStart"/>
      <w:r w:rsidRPr="00782532">
        <w:rPr>
          <w:rFonts w:ascii="Trebuchet MS" w:eastAsia="Calibri" w:hAnsi="Trebuchet MS" w:cs="Arial"/>
          <w:spacing w:val="-2"/>
          <w:sz w:val="20"/>
          <w:szCs w:val="20"/>
        </w:rPr>
        <w:t>jjjj</w:t>
      </w:r>
      <w:proofErr w:type="spellEnd"/>
      <w:r w:rsidRPr="00782532">
        <w:rPr>
          <w:rFonts w:ascii="Trebuchet MS" w:eastAsia="Calibri" w:hAnsi="Trebuchet MS" w:cs="Arial"/>
          <w:spacing w:val="-2"/>
          <w:sz w:val="20"/>
          <w:szCs w:val="20"/>
        </w:rPr>
        <w:t>] en geldt in principe voor de duur van het project.</w:t>
      </w:r>
    </w:p>
    <w:p w14:paraId="69C00C0A" w14:textId="77777777"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Onder opgave van gegronde redenen wordt een beëindiging van de overeenkomst overeengekomen.</w:t>
      </w:r>
    </w:p>
    <w:p w14:paraId="079AC429" w14:textId="77777777" w:rsidR="00AA778C" w:rsidRPr="00782532" w:rsidRDefault="00AA778C" w:rsidP="00B57912">
      <w:pPr>
        <w:widowControl w:val="0"/>
        <w:numPr>
          <w:ilvl w:val="0"/>
          <w:numId w:val="17"/>
        </w:numPr>
        <w:tabs>
          <w:tab w:val="clear" w:pos="720"/>
          <w:tab w:val="num" w:pos="360"/>
        </w:tabs>
        <w:suppressAutoHyphens/>
        <w:overflowPunct w:val="0"/>
        <w:autoSpaceDE w:val="0"/>
        <w:autoSpaceDN w:val="0"/>
        <w:adjustRightInd w:val="0"/>
        <w:spacing w:line="240" w:lineRule="atLeast"/>
        <w:ind w:left="284" w:right="-51" w:hanging="284"/>
        <w:textAlignment w:val="baseline"/>
        <w:rPr>
          <w:rFonts w:ascii="Trebuchet MS" w:eastAsia="Calibri" w:hAnsi="Trebuchet MS" w:cs="Arial"/>
          <w:spacing w:val="-2"/>
          <w:sz w:val="20"/>
          <w:szCs w:val="20"/>
        </w:rPr>
      </w:pPr>
      <w:r w:rsidRPr="00782532">
        <w:rPr>
          <w:rFonts w:ascii="Trebuchet MS" w:eastAsia="Calibri" w:hAnsi="Trebuchet MS" w:cs="Arial"/>
          <w:spacing w:val="-2"/>
          <w:sz w:val="20"/>
          <w:szCs w:val="20"/>
        </w:rPr>
        <w:t>Deze overeenkomst kan alleen worden gewijzigd of worden aangevuld bij schriftelijke overeenstemming tussen alle projectpartners.</w:t>
      </w:r>
    </w:p>
    <w:p w14:paraId="36777073" w14:textId="77777777" w:rsidR="00AA778C" w:rsidRPr="00782532" w:rsidRDefault="00AA778C" w:rsidP="00B57912">
      <w:pPr>
        <w:tabs>
          <w:tab w:val="num" w:pos="360"/>
          <w:tab w:val="right" w:pos="8789"/>
        </w:tabs>
        <w:suppressAutoHyphens/>
        <w:ind w:right="-51"/>
        <w:rPr>
          <w:rFonts w:ascii="Trebuchet MS" w:eastAsia="Calibri" w:hAnsi="Trebuchet MS" w:cs="Arial"/>
          <w:sz w:val="20"/>
          <w:szCs w:val="20"/>
        </w:rPr>
      </w:pPr>
    </w:p>
    <w:p w14:paraId="31809FDA" w14:textId="1425AFDB" w:rsidR="004C73D3" w:rsidRPr="00782532" w:rsidRDefault="00AA778C" w:rsidP="00B57912">
      <w:pPr>
        <w:tabs>
          <w:tab w:val="num" w:pos="360"/>
          <w:tab w:val="right" w:pos="8789"/>
        </w:tabs>
        <w:suppressAutoHyphens/>
        <w:ind w:right="-51"/>
        <w:rPr>
          <w:rFonts w:ascii="Trebuchet MS" w:hAnsi="Trebuchet MS" w:cs="Arial"/>
        </w:rPr>
      </w:pPr>
      <w:r w:rsidRPr="00782532">
        <w:rPr>
          <w:rFonts w:ascii="Trebuchet MS" w:eastAsia="Calibri" w:hAnsi="Trebuchet MS" w:cs="Arial"/>
          <w:sz w:val="20"/>
          <w:szCs w:val="20"/>
        </w:rPr>
        <w:t>ALDUS OVEREENGEKOMEN EN ONDERTEKEND:</w:t>
      </w:r>
      <w:r w:rsidR="00493AD2" w:rsidRPr="00782532">
        <w:rPr>
          <w:rFonts w:ascii="Trebuchet MS" w:eastAsia="Calibri" w:hAnsi="Trebuchet MS" w:cs="Arial"/>
          <w:sz w:val="20"/>
          <w:szCs w:val="20"/>
        </w:rPr>
        <w:br/>
      </w:r>
    </w:p>
    <w:tbl>
      <w:tblPr>
        <w:tblStyle w:val="Tabelraster"/>
        <w:tblW w:w="0" w:type="auto"/>
        <w:tblLook w:val="04A0" w:firstRow="1" w:lastRow="0" w:firstColumn="1" w:lastColumn="0" w:noHBand="0" w:noVBand="1"/>
      </w:tblPr>
      <w:tblGrid>
        <w:gridCol w:w="2830"/>
        <w:gridCol w:w="2614"/>
      </w:tblGrid>
      <w:tr w:rsidR="005D4114" w:rsidRPr="00782532" w14:paraId="7A65FEC8" w14:textId="77777777" w:rsidTr="00B57912">
        <w:tc>
          <w:tcPr>
            <w:tcW w:w="2830" w:type="dxa"/>
          </w:tcPr>
          <w:p w14:paraId="39733710" w14:textId="77777777" w:rsidR="005D4114" w:rsidRDefault="005D4114" w:rsidP="00B57912">
            <w:pPr>
              <w:tabs>
                <w:tab w:val="right" w:pos="8789"/>
              </w:tabs>
              <w:suppressAutoHyphens/>
              <w:ind w:left="0" w:right="-51" w:firstLine="0"/>
              <w:rPr>
                <w:rFonts w:ascii="Trebuchet MS" w:eastAsia="Calibri" w:hAnsi="Trebuchet MS" w:cs="Arial"/>
                <w:spacing w:val="-2"/>
                <w:sz w:val="20"/>
                <w:szCs w:val="20"/>
              </w:rPr>
            </w:pPr>
            <w:r w:rsidRPr="00782532">
              <w:rPr>
                <w:rFonts w:ascii="Trebuchet MS" w:eastAsia="Calibri" w:hAnsi="Trebuchet MS" w:cs="Arial"/>
                <w:sz w:val="20"/>
                <w:szCs w:val="20"/>
              </w:rPr>
              <w:t xml:space="preserve">Namens </w:t>
            </w: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1</w:t>
            </w:r>
            <w:r w:rsidRPr="00782532">
              <w:rPr>
                <w:rFonts w:ascii="Trebuchet MS" w:eastAsia="Calibri" w:hAnsi="Trebuchet MS" w:cs="Arial"/>
                <w:spacing w:val="-2"/>
                <w:sz w:val="20"/>
                <w:szCs w:val="20"/>
              </w:rPr>
              <w:t>]:</w:t>
            </w:r>
          </w:p>
          <w:p w14:paraId="72CF5F2D" w14:textId="7F5D4D80" w:rsidR="001550D0" w:rsidRPr="001550D0" w:rsidRDefault="001550D0" w:rsidP="001550D0">
            <w:pPr>
              <w:pStyle w:val="Geenafstand"/>
            </w:pPr>
          </w:p>
        </w:tc>
        <w:tc>
          <w:tcPr>
            <w:tcW w:w="2614" w:type="dxa"/>
          </w:tcPr>
          <w:p w14:paraId="1883266E"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p>
        </w:tc>
      </w:tr>
      <w:tr w:rsidR="005D4114" w:rsidRPr="00782532" w14:paraId="46D85270" w14:textId="77777777" w:rsidTr="00B57912">
        <w:tc>
          <w:tcPr>
            <w:tcW w:w="2830" w:type="dxa"/>
          </w:tcPr>
          <w:p w14:paraId="35EC4108"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 xml:space="preserve">Naam: </w:t>
            </w:r>
          </w:p>
        </w:tc>
        <w:tc>
          <w:tcPr>
            <w:tcW w:w="2614" w:type="dxa"/>
          </w:tcPr>
          <w:p w14:paraId="4387ABD8"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Plaats:</w:t>
            </w:r>
          </w:p>
        </w:tc>
      </w:tr>
      <w:tr w:rsidR="005D4114" w:rsidRPr="00782532" w14:paraId="10594AF7" w14:textId="77777777" w:rsidTr="00B57912">
        <w:tc>
          <w:tcPr>
            <w:tcW w:w="2830" w:type="dxa"/>
          </w:tcPr>
          <w:p w14:paraId="73DF6BC6"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Functie:</w:t>
            </w:r>
          </w:p>
        </w:tc>
        <w:tc>
          <w:tcPr>
            <w:tcW w:w="2614" w:type="dxa"/>
          </w:tcPr>
          <w:p w14:paraId="5D368A02"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Datum:</w:t>
            </w:r>
          </w:p>
        </w:tc>
      </w:tr>
      <w:tr w:rsidR="005D4114" w:rsidRPr="00782532" w14:paraId="6DA9F4EB" w14:textId="77777777" w:rsidTr="00B57912">
        <w:tc>
          <w:tcPr>
            <w:tcW w:w="2830" w:type="dxa"/>
          </w:tcPr>
          <w:p w14:paraId="5CB3F8D1" w14:textId="77777777" w:rsidR="005D4114"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 xml:space="preserve">Handtekening:  </w:t>
            </w:r>
          </w:p>
          <w:p w14:paraId="4C9DB035" w14:textId="3690665E" w:rsidR="001550D0" w:rsidRPr="001550D0" w:rsidRDefault="001550D0" w:rsidP="001550D0">
            <w:pPr>
              <w:pStyle w:val="Geenafstand"/>
            </w:pPr>
          </w:p>
        </w:tc>
        <w:tc>
          <w:tcPr>
            <w:tcW w:w="2614" w:type="dxa"/>
          </w:tcPr>
          <w:p w14:paraId="587DD039"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p>
        </w:tc>
      </w:tr>
      <w:tr w:rsidR="005D4114" w:rsidRPr="00782532" w14:paraId="2B7E1B6B" w14:textId="77777777" w:rsidTr="00B57912">
        <w:tc>
          <w:tcPr>
            <w:tcW w:w="2830" w:type="dxa"/>
          </w:tcPr>
          <w:p w14:paraId="0BD4B0E9"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 xml:space="preserve">Namens </w:t>
            </w:r>
            <w:r w:rsidRPr="00782532">
              <w:rPr>
                <w:rFonts w:ascii="Trebuchet MS" w:eastAsia="Calibri" w:hAnsi="Trebuchet MS" w:cs="Arial"/>
                <w:spacing w:val="-2"/>
                <w:sz w:val="20"/>
                <w:szCs w:val="20"/>
              </w:rPr>
              <w:t>[</w:t>
            </w:r>
            <w:r w:rsidRPr="00782532">
              <w:rPr>
                <w:rFonts w:ascii="Trebuchet MS" w:eastAsia="Calibri" w:hAnsi="Trebuchet MS" w:cs="Arial"/>
                <w:i/>
                <w:spacing w:val="-2"/>
                <w:sz w:val="20"/>
                <w:szCs w:val="20"/>
                <w:highlight w:val="lightGray"/>
              </w:rPr>
              <w:t>Naam deelnemer 2</w:t>
            </w:r>
            <w:r w:rsidRPr="00782532">
              <w:rPr>
                <w:rFonts w:ascii="Trebuchet MS" w:eastAsia="Calibri" w:hAnsi="Trebuchet MS" w:cs="Arial"/>
                <w:spacing w:val="-2"/>
                <w:sz w:val="20"/>
                <w:szCs w:val="20"/>
              </w:rPr>
              <w:t>]:</w:t>
            </w:r>
          </w:p>
        </w:tc>
        <w:tc>
          <w:tcPr>
            <w:tcW w:w="2614" w:type="dxa"/>
          </w:tcPr>
          <w:p w14:paraId="799385BA"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p>
        </w:tc>
      </w:tr>
      <w:tr w:rsidR="005D4114" w:rsidRPr="00782532" w14:paraId="71886975" w14:textId="77777777" w:rsidTr="00B57912">
        <w:tc>
          <w:tcPr>
            <w:tcW w:w="2830" w:type="dxa"/>
          </w:tcPr>
          <w:p w14:paraId="1FEEB29D"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 xml:space="preserve">Naam: </w:t>
            </w:r>
          </w:p>
        </w:tc>
        <w:tc>
          <w:tcPr>
            <w:tcW w:w="2614" w:type="dxa"/>
          </w:tcPr>
          <w:p w14:paraId="2346E33D"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Plaats:</w:t>
            </w:r>
          </w:p>
        </w:tc>
      </w:tr>
      <w:tr w:rsidR="005D4114" w:rsidRPr="00782532" w14:paraId="1C574560" w14:textId="77777777" w:rsidTr="00B57912">
        <w:tc>
          <w:tcPr>
            <w:tcW w:w="2830" w:type="dxa"/>
          </w:tcPr>
          <w:p w14:paraId="1942A697"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Functie:</w:t>
            </w:r>
          </w:p>
        </w:tc>
        <w:tc>
          <w:tcPr>
            <w:tcW w:w="2614" w:type="dxa"/>
          </w:tcPr>
          <w:p w14:paraId="2CFDB6B7"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Datum:</w:t>
            </w:r>
          </w:p>
        </w:tc>
      </w:tr>
      <w:tr w:rsidR="005D4114" w:rsidRPr="00782532" w14:paraId="5FBADD75" w14:textId="77777777" w:rsidTr="00B57912">
        <w:tc>
          <w:tcPr>
            <w:tcW w:w="2830" w:type="dxa"/>
          </w:tcPr>
          <w:p w14:paraId="4615D598" w14:textId="77777777" w:rsidR="005D4114" w:rsidRDefault="005D4114" w:rsidP="00B57912">
            <w:pPr>
              <w:tabs>
                <w:tab w:val="right" w:pos="8789"/>
              </w:tabs>
              <w:suppressAutoHyphens/>
              <w:ind w:left="0" w:right="-51" w:firstLine="0"/>
              <w:rPr>
                <w:rFonts w:ascii="Trebuchet MS" w:eastAsia="Calibri" w:hAnsi="Trebuchet MS" w:cs="Arial"/>
                <w:sz w:val="20"/>
                <w:szCs w:val="20"/>
              </w:rPr>
            </w:pPr>
            <w:r w:rsidRPr="00782532">
              <w:rPr>
                <w:rFonts w:ascii="Trebuchet MS" w:eastAsia="Calibri" w:hAnsi="Trebuchet MS" w:cs="Arial"/>
                <w:sz w:val="20"/>
                <w:szCs w:val="20"/>
              </w:rPr>
              <w:t xml:space="preserve">Handtekening:  </w:t>
            </w:r>
          </w:p>
          <w:p w14:paraId="5B0D44DF" w14:textId="01F599B1" w:rsidR="001550D0" w:rsidRPr="001550D0" w:rsidRDefault="001550D0" w:rsidP="001550D0">
            <w:pPr>
              <w:pStyle w:val="Geenafstand"/>
            </w:pPr>
          </w:p>
        </w:tc>
        <w:tc>
          <w:tcPr>
            <w:tcW w:w="2614" w:type="dxa"/>
          </w:tcPr>
          <w:p w14:paraId="2718066A" w14:textId="77777777" w:rsidR="005D4114" w:rsidRPr="00782532" w:rsidRDefault="005D4114" w:rsidP="00B57912">
            <w:pPr>
              <w:tabs>
                <w:tab w:val="right" w:pos="8789"/>
              </w:tabs>
              <w:suppressAutoHyphens/>
              <w:ind w:left="0" w:right="-51" w:firstLine="0"/>
              <w:rPr>
                <w:rFonts w:ascii="Trebuchet MS" w:eastAsia="Calibri" w:hAnsi="Trebuchet MS" w:cs="Arial"/>
                <w:sz w:val="20"/>
                <w:szCs w:val="20"/>
              </w:rPr>
            </w:pPr>
          </w:p>
        </w:tc>
      </w:tr>
    </w:tbl>
    <w:p w14:paraId="6C102C77" w14:textId="33993ECA" w:rsidR="007C4C9F" w:rsidRPr="00782532" w:rsidRDefault="007C4C9F" w:rsidP="00B57912">
      <w:pPr>
        <w:pStyle w:val="Geenafstand"/>
        <w:rPr>
          <w:rFonts w:ascii="Trebuchet MS" w:hAnsi="Trebuchet MS" w:cs="Arial"/>
        </w:rPr>
      </w:pPr>
    </w:p>
    <w:p w14:paraId="5BDB2A60" w14:textId="77777777" w:rsidR="001550D0" w:rsidRDefault="001550D0" w:rsidP="00B57912">
      <w:pPr>
        <w:tabs>
          <w:tab w:val="num" w:pos="360"/>
          <w:tab w:val="right" w:pos="8789"/>
        </w:tabs>
        <w:suppressAutoHyphens/>
        <w:ind w:right="-51"/>
        <w:rPr>
          <w:rFonts w:ascii="Trebuchet MS" w:eastAsia="Calibri" w:hAnsi="Trebuchet MS" w:cs="Arial"/>
          <w:sz w:val="20"/>
          <w:szCs w:val="20"/>
          <w:u w:val="single"/>
        </w:rPr>
      </w:pPr>
    </w:p>
    <w:p w14:paraId="598A87EE" w14:textId="79E4DC0F" w:rsidR="00666107" w:rsidRPr="00782532" w:rsidRDefault="00AA778C" w:rsidP="00B57912">
      <w:pPr>
        <w:tabs>
          <w:tab w:val="num" w:pos="360"/>
          <w:tab w:val="right" w:pos="8789"/>
        </w:tabs>
        <w:suppressAutoHyphens/>
        <w:ind w:right="-51"/>
        <w:rPr>
          <w:rFonts w:ascii="Trebuchet MS" w:eastAsia="Calibri" w:hAnsi="Trebuchet MS" w:cs="Arial"/>
          <w:sz w:val="20"/>
          <w:szCs w:val="20"/>
          <w:u w:val="single"/>
        </w:rPr>
      </w:pPr>
      <w:r w:rsidRPr="00782532">
        <w:rPr>
          <w:rFonts w:ascii="Trebuchet MS" w:eastAsia="Calibri" w:hAnsi="Trebuchet MS" w:cs="Arial"/>
          <w:sz w:val="20"/>
          <w:szCs w:val="20"/>
          <w:u w:val="single"/>
        </w:rPr>
        <w:lastRenderedPageBreak/>
        <w:t>Bijlage: projectplan [</w:t>
      </w:r>
      <w:r w:rsidRPr="00782532">
        <w:rPr>
          <w:rFonts w:ascii="Trebuchet MS" w:eastAsia="Calibri" w:hAnsi="Trebuchet MS" w:cs="Arial"/>
          <w:i/>
          <w:sz w:val="20"/>
          <w:szCs w:val="20"/>
          <w:highlight w:val="lightGray"/>
          <w:u w:val="single"/>
        </w:rPr>
        <w:t xml:space="preserve">versie </w:t>
      </w:r>
      <w:proofErr w:type="spellStart"/>
      <w:r w:rsidRPr="00782532">
        <w:rPr>
          <w:rFonts w:ascii="Trebuchet MS" w:eastAsia="Calibri" w:hAnsi="Trebuchet MS" w:cs="Arial"/>
          <w:i/>
          <w:sz w:val="20"/>
          <w:szCs w:val="20"/>
          <w:highlight w:val="lightGray"/>
          <w:u w:val="single"/>
        </w:rPr>
        <w:t>dd</w:t>
      </w:r>
      <w:proofErr w:type="spellEnd"/>
      <w:r w:rsidRPr="00782532">
        <w:rPr>
          <w:rFonts w:ascii="Trebuchet MS" w:eastAsia="Calibri" w:hAnsi="Trebuchet MS" w:cs="Arial"/>
          <w:i/>
          <w:sz w:val="20"/>
          <w:szCs w:val="20"/>
          <w:highlight w:val="lightGray"/>
          <w:u w:val="single"/>
        </w:rPr>
        <w:t>-mm-</w:t>
      </w:r>
      <w:proofErr w:type="spellStart"/>
      <w:r w:rsidRPr="00782532">
        <w:rPr>
          <w:rFonts w:ascii="Trebuchet MS" w:eastAsia="Calibri" w:hAnsi="Trebuchet MS" w:cs="Arial"/>
          <w:i/>
          <w:sz w:val="20"/>
          <w:szCs w:val="20"/>
          <w:highlight w:val="lightGray"/>
          <w:u w:val="single"/>
        </w:rPr>
        <w:t>jjjj</w:t>
      </w:r>
      <w:proofErr w:type="spellEnd"/>
      <w:r w:rsidRPr="00782532">
        <w:rPr>
          <w:rFonts w:ascii="Trebuchet MS" w:eastAsia="Calibri" w:hAnsi="Trebuchet MS" w:cs="Arial"/>
          <w:sz w:val="20"/>
          <w:szCs w:val="20"/>
          <w:u w:val="single"/>
        </w:rPr>
        <w:t>]</w:t>
      </w:r>
      <w:r w:rsidR="00666107" w:rsidRPr="00782532">
        <w:rPr>
          <w:rFonts w:ascii="Trebuchet MS" w:eastAsia="Calibri" w:hAnsi="Trebuchet MS" w:cs="Arial"/>
          <w:sz w:val="20"/>
          <w:szCs w:val="20"/>
          <w:u w:val="single"/>
        </w:rPr>
        <w:br/>
      </w:r>
    </w:p>
    <w:p w14:paraId="299D19DF" w14:textId="66F89B71" w:rsidR="00A40687" w:rsidRPr="00782532" w:rsidRDefault="00666107" w:rsidP="00B57912">
      <w:pPr>
        <w:tabs>
          <w:tab w:val="num" w:pos="360"/>
          <w:tab w:val="right" w:pos="8789"/>
        </w:tabs>
        <w:suppressAutoHyphens/>
        <w:ind w:right="-51"/>
        <w:rPr>
          <w:rFonts w:ascii="Trebuchet MS" w:eastAsia="Calibri" w:hAnsi="Trebuchet MS" w:cs="Arial"/>
          <w:b/>
          <w:sz w:val="24"/>
          <w:szCs w:val="24"/>
        </w:rPr>
      </w:pPr>
      <w:r w:rsidRPr="00782532">
        <w:rPr>
          <w:rFonts w:ascii="Trebuchet MS" w:eastAsia="Calibri" w:hAnsi="Trebuchet MS" w:cs="Arial"/>
          <w:b/>
          <w:sz w:val="24"/>
          <w:szCs w:val="24"/>
        </w:rPr>
        <w:br/>
      </w:r>
    </w:p>
    <w:p w14:paraId="0AF645D9" w14:textId="77777777" w:rsidR="00AA778C" w:rsidRPr="00782532" w:rsidRDefault="00AA778C" w:rsidP="00B57912">
      <w:pPr>
        <w:rPr>
          <w:rFonts w:ascii="Trebuchet MS" w:hAnsi="Trebuchet MS" w:cs="Arial"/>
          <w:b/>
          <w:i/>
        </w:rPr>
      </w:pPr>
      <w:r w:rsidRPr="00782532">
        <w:rPr>
          <w:rFonts w:ascii="Trebuchet MS" w:hAnsi="Trebuchet MS" w:cs="Arial"/>
          <w:b/>
          <w:i/>
        </w:rPr>
        <w:t xml:space="preserve">Suggesties voor overige onderdelen (niet limitatief) </w:t>
      </w:r>
    </w:p>
    <w:p w14:paraId="19CC9A3C"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Geschillenbeslechting</w:t>
      </w:r>
    </w:p>
    <w:p w14:paraId="5945A6B8"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De aansprakelijkheid van de deelnemers</w:t>
      </w:r>
    </w:p>
    <w:p w14:paraId="6019C027"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De verdeling van de risico's tussen de deelnemers</w:t>
      </w:r>
    </w:p>
    <w:p w14:paraId="56ED73CE"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De wijze waarop, door wie en waar de resultaten van het project zullen worden gebruikt en wie de rechthebbende(n) zijn op de projectresultaten (eventuele IP-rechten)</w:t>
      </w:r>
    </w:p>
    <w:p w14:paraId="6E80854B"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Afspraken over kennisbescherming en publiciteit</w:t>
      </w:r>
    </w:p>
    <w:p w14:paraId="538677D2" w14:textId="48E7FB35"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 xml:space="preserve">De wijze van samenwerking tussen de verschillende deelnemers, zoals projectorganisatie, taken, bevoegdheden </w:t>
      </w:r>
      <w:r w:rsidR="005D4114" w:rsidRPr="00782532">
        <w:rPr>
          <w:rFonts w:ascii="Trebuchet MS" w:hAnsi="Trebuchet MS" w:cs="Arial"/>
          <w:i/>
        </w:rPr>
        <w:t>en overlegstructuur</w:t>
      </w:r>
    </w:p>
    <w:p w14:paraId="68AF8A94" w14:textId="77777777" w:rsidR="00AA778C" w:rsidRPr="00782532" w:rsidRDefault="00AA778C" w:rsidP="00B57912">
      <w:pPr>
        <w:pStyle w:val="Lijstalinea"/>
        <w:numPr>
          <w:ilvl w:val="0"/>
          <w:numId w:val="14"/>
        </w:numPr>
        <w:spacing w:line="276" w:lineRule="auto"/>
        <w:rPr>
          <w:rFonts w:ascii="Trebuchet MS" w:hAnsi="Trebuchet MS" w:cs="Arial"/>
          <w:i/>
        </w:rPr>
      </w:pPr>
      <w:r w:rsidRPr="00782532">
        <w:rPr>
          <w:rFonts w:ascii="Trebuchet MS" w:hAnsi="Trebuchet MS" w:cs="Arial"/>
          <w:i/>
        </w:rPr>
        <w:t>Rechten en plichten van de deelnemers in geval van voortijdige beëindiging van het project, terugbetaling van subsidie en uittreding van individuele partners</w:t>
      </w:r>
    </w:p>
    <w:p w14:paraId="3164410F" w14:textId="77777777" w:rsidR="00AA778C" w:rsidRPr="00782532" w:rsidRDefault="00AA778C" w:rsidP="00B57912">
      <w:pPr>
        <w:pStyle w:val="Lijstalinea"/>
        <w:numPr>
          <w:ilvl w:val="0"/>
          <w:numId w:val="14"/>
        </w:numPr>
        <w:spacing w:line="276" w:lineRule="auto"/>
        <w:rPr>
          <w:rFonts w:ascii="Trebuchet MS" w:hAnsi="Trebuchet MS" w:cs="Arial"/>
          <w:i/>
          <w:iCs/>
        </w:rPr>
      </w:pPr>
      <w:r w:rsidRPr="00782532">
        <w:rPr>
          <w:rFonts w:ascii="Trebuchet MS" w:hAnsi="Trebuchet MS" w:cs="Arial"/>
          <w:i/>
          <w:iCs/>
        </w:rPr>
        <w:t>Nadere afspraken over de verantwoordelijkheden van deelnemers ten aanzien van voortgangsrapportages, dossiervorming en de OP Oost communicatievoorwaarden</w:t>
      </w:r>
    </w:p>
    <w:p w14:paraId="01FF98A2" w14:textId="77777777" w:rsidR="005F676B" w:rsidRPr="00782532" w:rsidRDefault="005F676B" w:rsidP="00B57912">
      <w:pPr>
        <w:pStyle w:val="PGNormaal"/>
        <w:spacing w:line="280" w:lineRule="atLeast"/>
        <w:rPr>
          <w:rFonts w:ascii="Trebuchet MS" w:hAnsi="Trebuchet MS" w:cs="Arial"/>
        </w:rPr>
      </w:pPr>
    </w:p>
    <w:sectPr w:rsidR="005F676B" w:rsidRPr="00782532" w:rsidSect="001D031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A3F0" w14:textId="77777777" w:rsidR="001C5524" w:rsidRDefault="001C5524" w:rsidP="00AA778C">
      <w:pPr>
        <w:spacing w:line="240" w:lineRule="auto"/>
      </w:pPr>
      <w:r>
        <w:separator/>
      </w:r>
    </w:p>
  </w:endnote>
  <w:endnote w:type="continuationSeparator" w:id="0">
    <w:p w14:paraId="4A62C1C8" w14:textId="77777777" w:rsidR="001C5524" w:rsidRDefault="001C5524" w:rsidP="00AA7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465C" w14:textId="77777777" w:rsidR="001C5524" w:rsidRDefault="001C5524" w:rsidP="00AA778C">
      <w:pPr>
        <w:spacing w:line="240" w:lineRule="auto"/>
      </w:pPr>
      <w:r>
        <w:separator/>
      </w:r>
    </w:p>
  </w:footnote>
  <w:footnote w:type="continuationSeparator" w:id="0">
    <w:p w14:paraId="45CB7E33" w14:textId="77777777" w:rsidR="001C5524" w:rsidRDefault="001C5524" w:rsidP="00AA7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E498" w14:textId="77777777" w:rsidR="00F438A0" w:rsidRPr="00F438A0" w:rsidRDefault="00F438A0" w:rsidP="00F438A0">
    <w:pPr>
      <w:pStyle w:val="Koptekst"/>
      <w:ind w:left="0" w:firstLine="0"/>
      <w:rPr>
        <w:color w:val="002060"/>
        <w:sz w:val="14"/>
        <w:szCs w:val="14"/>
      </w:rPr>
    </w:pPr>
  </w:p>
  <w:p w14:paraId="2A5E6605" w14:textId="77777777" w:rsidR="005D597D" w:rsidRDefault="005D59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BE93" w14:textId="77777777" w:rsidR="001D031D" w:rsidRDefault="001D031D" w:rsidP="001D031D">
    <w:pPr>
      <w:pStyle w:val="Koptekst"/>
      <w:ind w:left="0" w:firstLine="0"/>
      <w:rPr>
        <w:rStyle w:val="TitelChar"/>
        <w:rFonts w:ascii="Trebuchet MS" w:hAnsi="Trebuchet MS" w:cs="Arial"/>
        <w:color w:val="002060"/>
        <w:sz w:val="36"/>
        <w:szCs w:val="36"/>
      </w:rPr>
    </w:pPr>
  </w:p>
  <w:p w14:paraId="4C925C8B" w14:textId="77777777" w:rsidR="001D031D" w:rsidRDefault="001D031D" w:rsidP="001D031D">
    <w:pPr>
      <w:pStyle w:val="Koptekst"/>
      <w:ind w:left="0" w:firstLine="0"/>
      <w:rPr>
        <w:rStyle w:val="TitelChar"/>
        <w:rFonts w:ascii="Trebuchet MS" w:hAnsi="Trebuchet MS" w:cs="Arial"/>
        <w:color w:val="002060"/>
        <w:sz w:val="36"/>
        <w:szCs w:val="36"/>
      </w:rPr>
    </w:pPr>
    <w:r>
      <w:rPr>
        <w:noProof/>
      </w:rPr>
      <w:drawing>
        <wp:inline distT="0" distB="0" distL="0" distR="0" wp14:anchorId="2BD0A948" wp14:editId="57B0F907">
          <wp:extent cx="4391025" cy="1179830"/>
          <wp:effectExtent l="0" t="0" r="9525" b="1270"/>
          <wp:docPr id="2" name="Afbeelding 2" descr="Schermafbeelding Logo EFRO Oost en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chermafbeelding Logo EFRO Oost en Europese U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1179830"/>
                  </a:xfrm>
                  <a:prstGeom prst="rect">
                    <a:avLst/>
                  </a:prstGeom>
                  <a:noFill/>
                  <a:ln>
                    <a:noFill/>
                  </a:ln>
                </pic:spPr>
              </pic:pic>
            </a:graphicData>
          </a:graphic>
        </wp:inline>
      </w:drawing>
    </w:r>
  </w:p>
  <w:p w14:paraId="471CE59F" w14:textId="77777777" w:rsidR="001D031D" w:rsidRPr="00D60C48" w:rsidRDefault="001D031D" w:rsidP="001D031D">
    <w:pPr>
      <w:pStyle w:val="Koptekst"/>
      <w:ind w:left="0" w:firstLine="0"/>
      <w:rPr>
        <w:rStyle w:val="TitelChar"/>
        <w:rFonts w:ascii="Trebuchet MS" w:hAnsi="Trebuchet MS" w:cs="Arial"/>
        <w:color w:val="002060"/>
        <w:sz w:val="24"/>
        <w:szCs w:val="24"/>
      </w:rPr>
    </w:pPr>
  </w:p>
  <w:p w14:paraId="0ABEE798" w14:textId="25F51B16" w:rsidR="001D031D" w:rsidRDefault="001D031D" w:rsidP="001D031D">
    <w:pPr>
      <w:pStyle w:val="Koptekst"/>
      <w:ind w:left="0" w:firstLine="0"/>
      <w:rPr>
        <w:rStyle w:val="TitelChar"/>
        <w:rFonts w:ascii="Trebuchet MS" w:hAnsi="Trebuchet MS" w:cs="Arial"/>
        <w:color w:val="002060"/>
        <w:sz w:val="36"/>
        <w:szCs w:val="36"/>
      </w:rPr>
    </w:pPr>
    <w:r w:rsidRPr="00F438A0">
      <w:rPr>
        <w:rStyle w:val="TitelChar"/>
        <w:rFonts w:ascii="Trebuchet MS" w:hAnsi="Trebuchet MS" w:cs="Arial"/>
        <w:color w:val="002060"/>
        <w:sz w:val="36"/>
        <w:szCs w:val="36"/>
      </w:rPr>
      <w:t>7. Format samenwerkingsovereenkomst</w:t>
    </w:r>
  </w:p>
  <w:p w14:paraId="4DA257D7" w14:textId="77777777" w:rsidR="001D031D" w:rsidRPr="001D031D" w:rsidRDefault="001D031D" w:rsidP="00F77887">
    <w:pPr>
      <w:pStyle w:val="Koptekst"/>
      <w:ind w:left="0" w:firstLine="0"/>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5"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14101F6A"/>
    <w:lvl w:ilvl="0">
      <w:start w:val="1"/>
      <w:numFmt w:val="decimal"/>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3A116AE1"/>
    <w:multiLevelType w:val="hybridMultilevel"/>
    <w:tmpl w:val="1A9887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1"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2"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DE41A64"/>
    <w:multiLevelType w:val="hybridMultilevel"/>
    <w:tmpl w:val="9F7614F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6"/>
  </w:num>
  <w:num w:numId="5">
    <w:abstractNumId w:val="0"/>
  </w:num>
  <w:num w:numId="6">
    <w:abstractNumId w:val="13"/>
  </w:num>
  <w:num w:numId="7">
    <w:abstractNumId w:val="1"/>
  </w:num>
  <w:num w:numId="8">
    <w:abstractNumId w:val="9"/>
  </w:num>
  <w:num w:numId="9">
    <w:abstractNumId w:val="5"/>
  </w:num>
  <w:num w:numId="10">
    <w:abstractNumId w:val="6"/>
  </w:num>
  <w:num w:numId="11">
    <w:abstractNumId w:val="6"/>
  </w:num>
  <w:num w:numId="12">
    <w:abstractNumId w:val="3"/>
  </w:num>
  <w:num w:numId="13">
    <w:abstractNumId w:val="7"/>
  </w:num>
  <w:num w:numId="14">
    <w:abstractNumId w:val="2"/>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FB"/>
    <w:rsid w:val="000324E5"/>
    <w:rsid w:val="000438D2"/>
    <w:rsid w:val="00061728"/>
    <w:rsid w:val="000D1C37"/>
    <w:rsid w:val="000D3E45"/>
    <w:rsid w:val="000F3550"/>
    <w:rsid w:val="00102D36"/>
    <w:rsid w:val="0010438E"/>
    <w:rsid w:val="00104459"/>
    <w:rsid w:val="00110A65"/>
    <w:rsid w:val="001248A8"/>
    <w:rsid w:val="00146535"/>
    <w:rsid w:val="001550D0"/>
    <w:rsid w:val="00193E99"/>
    <w:rsid w:val="001C5524"/>
    <w:rsid w:val="001D031D"/>
    <w:rsid w:val="00211907"/>
    <w:rsid w:val="00234AD3"/>
    <w:rsid w:val="00242CE3"/>
    <w:rsid w:val="0024372E"/>
    <w:rsid w:val="00250CFB"/>
    <w:rsid w:val="00277939"/>
    <w:rsid w:val="00296CE6"/>
    <w:rsid w:val="002D538F"/>
    <w:rsid w:val="002D7EE3"/>
    <w:rsid w:val="0031056E"/>
    <w:rsid w:val="003105F1"/>
    <w:rsid w:val="003408E8"/>
    <w:rsid w:val="003437A3"/>
    <w:rsid w:val="003812AF"/>
    <w:rsid w:val="003849F9"/>
    <w:rsid w:val="0038765C"/>
    <w:rsid w:val="003950D3"/>
    <w:rsid w:val="003D6486"/>
    <w:rsid w:val="004138C8"/>
    <w:rsid w:val="0042793D"/>
    <w:rsid w:val="00447DEC"/>
    <w:rsid w:val="00452EBF"/>
    <w:rsid w:val="00454CF1"/>
    <w:rsid w:val="004622C9"/>
    <w:rsid w:val="00465D20"/>
    <w:rsid w:val="00476A8B"/>
    <w:rsid w:val="00493AD2"/>
    <w:rsid w:val="004A11F4"/>
    <w:rsid w:val="004C73D3"/>
    <w:rsid w:val="004D2BCF"/>
    <w:rsid w:val="004D7111"/>
    <w:rsid w:val="00514AF2"/>
    <w:rsid w:val="00524790"/>
    <w:rsid w:val="005471E0"/>
    <w:rsid w:val="005801ED"/>
    <w:rsid w:val="005A0C60"/>
    <w:rsid w:val="005A337E"/>
    <w:rsid w:val="005D4114"/>
    <w:rsid w:val="005D597D"/>
    <w:rsid w:val="005E6B57"/>
    <w:rsid w:val="005F34FE"/>
    <w:rsid w:val="005F60F6"/>
    <w:rsid w:val="005F676B"/>
    <w:rsid w:val="006311CA"/>
    <w:rsid w:val="006571CE"/>
    <w:rsid w:val="00661467"/>
    <w:rsid w:val="00666107"/>
    <w:rsid w:val="006A53D1"/>
    <w:rsid w:val="006B04CC"/>
    <w:rsid w:val="006F05CC"/>
    <w:rsid w:val="006F631B"/>
    <w:rsid w:val="007310D5"/>
    <w:rsid w:val="0075030E"/>
    <w:rsid w:val="00782532"/>
    <w:rsid w:val="007825AC"/>
    <w:rsid w:val="00783B02"/>
    <w:rsid w:val="007C4C9F"/>
    <w:rsid w:val="007F5D2B"/>
    <w:rsid w:val="0080306E"/>
    <w:rsid w:val="0081552F"/>
    <w:rsid w:val="008418FE"/>
    <w:rsid w:val="00867441"/>
    <w:rsid w:val="00881667"/>
    <w:rsid w:val="008858B5"/>
    <w:rsid w:val="00893CDE"/>
    <w:rsid w:val="008D5A15"/>
    <w:rsid w:val="00903E4B"/>
    <w:rsid w:val="00907CA9"/>
    <w:rsid w:val="00927DAB"/>
    <w:rsid w:val="0095165F"/>
    <w:rsid w:val="009537ED"/>
    <w:rsid w:val="009D5089"/>
    <w:rsid w:val="00A01C22"/>
    <w:rsid w:val="00A07CBE"/>
    <w:rsid w:val="00A30351"/>
    <w:rsid w:val="00A40687"/>
    <w:rsid w:val="00A76A29"/>
    <w:rsid w:val="00A94E51"/>
    <w:rsid w:val="00AA778C"/>
    <w:rsid w:val="00B3522D"/>
    <w:rsid w:val="00B57912"/>
    <w:rsid w:val="00B633FF"/>
    <w:rsid w:val="00BA3684"/>
    <w:rsid w:val="00BA6426"/>
    <w:rsid w:val="00BA7071"/>
    <w:rsid w:val="00BB6462"/>
    <w:rsid w:val="00BC2118"/>
    <w:rsid w:val="00C344BC"/>
    <w:rsid w:val="00C46B3F"/>
    <w:rsid w:val="00C80912"/>
    <w:rsid w:val="00CD1E0D"/>
    <w:rsid w:val="00D13E03"/>
    <w:rsid w:val="00D547CD"/>
    <w:rsid w:val="00D548EE"/>
    <w:rsid w:val="00D60C48"/>
    <w:rsid w:val="00D7141E"/>
    <w:rsid w:val="00D842D8"/>
    <w:rsid w:val="00DB5269"/>
    <w:rsid w:val="00DD5567"/>
    <w:rsid w:val="00E01953"/>
    <w:rsid w:val="00E43808"/>
    <w:rsid w:val="00E633B2"/>
    <w:rsid w:val="00E7563F"/>
    <w:rsid w:val="00E95B9C"/>
    <w:rsid w:val="00EA1053"/>
    <w:rsid w:val="00EB62C4"/>
    <w:rsid w:val="00EF7804"/>
    <w:rsid w:val="00F13C3C"/>
    <w:rsid w:val="00F438A0"/>
    <w:rsid w:val="00F5399E"/>
    <w:rsid w:val="00F666E6"/>
    <w:rsid w:val="00F77887"/>
    <w:rsid w:val="00FA4F00"/>
    <w:rsid w:val="00FB0384"/>
    <w:rsid w:val="00FB42F5"/>
    <w:rsid w:val="00FB5EDB"/>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FB7E1"/>
  <w15:chartTrackingRefBased/>
  <w15:docId w15:val="{18123A98-6203-4172-968A-D255852C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5D597D"/>
    <w:pPr>
      <w:keepNext/>
      <w:keepLines/>
      <w:spacing w:line="260" w:lineRule="atLeast"/>
      <w:ind w:left="0" w:firstLine="0"/>
      <w:outlineLvl w:val="0"/>
    </w:pPr>
    <w:rPr>
      <w:rFonts w:ascii="Trebuchet MS" w:eastAsia="Calibri" w:hAnsi="Trebuchet MS" w:cs="Arial"/>
      <w:spacing w:val="-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5D597D"/>
    <w:rPr>
      <w:rFonts w:ascii="Trebuchet MS" w:eastAsia="Calibri" w:hAnsi="Trebuchet MS" w:cs="Arial"/>
      <w:spacing w:val="-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qFormat/>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table" w:styleId="Tabelraster">
    <w:name w:val="Table Grid"/>
    <w:basedOn w:val="Standaardtabel"/>
    <w:uiPriority w:val="39"/>
    <w:rsid w:val="00783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AA778C"/>
    <w:pPr>
      <w:spacing w:line="240" w:lineRule="auto"/>
      <w:ind w:left="0" w:firstLine="0"/>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A778C"/>
    <w:pPr>
      <w:spacing w:line="240" w:lineRule="auto"/>
      <w:ind w:left="0" w:firstLine="0"/>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AA778C"/>
    <w:rPr>
      <w:sz w:val="20"/>
      <w:szCs w:val="20"/>
    </w:rPr>
  </w:style>
  <w:style w:type="character" w:styleId="Voetnootmarkering">
    <w:name w:val="footnote reference"/>
    <w:basedOn w:val="Standaardalinea-lettertype"/>
    <w:uiPriority w:val="99"/>
    <w:semiHidden/>
    <w:unhideWhenUsed/>
    <w:rsid w:val="00AA778C"/>
    <w:rPr>
      <w:vertAlign w:val="superscript"/>
    </w:rPr>
  </w:style>
  <w:style w:type="paragraph" w:styleId="Titel">
    <w:name w:val="Title"/>
    <w:basedOn w:val="Standaard"/>
    <w:next w:val="Standaard"/>
    <w:link w:val="TitelChar"/>
    <w:uiPriority w:val="10"/>
    <w:qFormat/>
    <w:rsid w:val="00AA778C"/>
    <w:pPr>
      <w:spacing w:line="240" w:lineRule="auto"/>
      <w:ind w:left="0" w:firstLin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778C"/>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6614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1467"/>
    <w:rPr>
      <w:rFonts w:ascii="Segoe UI" w:hAnsi="Segoe UI" w:cs="Segoe UI"/>
      <w:sz w:val="18"/>
      <w:szCs w:val="18"/>
    </w:rPr>
  </w:style>
  <w:style w:type="character" w:styleId="Verwijzingopmerking">
    <w:name w:val="annotation reference"/>
    <w:basedOn w:val="Standaardalinea-lettertype"/>
    <w:uiPriority w:val="99"/>
    <w:semiHidden/>
    <w:unhideWhenUsed/>
    <w:rsid w:val="0031056E"/>
    <w:rPr>
      <w:sz w:val="16"/>
      <w:szCs w:val="16"/>
    </w:rPr>
  </w:style>
  <w:style w:type="paragraph" w:styleId="Tekstopmerking">
    <w:name w:val="annotation text"/>
    <w:basedOn w:val="Standaard"/>
    <w:link w:val="TekstopmerkingChar"/>
    <w:uiPriority w:val="99"/>
    <w:semiHidden/>
    <w:unhideWhenUsed/>
    <w:rsid w:val="003105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056E"/>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31056E"/>
    <w:rPr>
      <w:b/>
      <w:bCs/>
    </w:rPr>
  </w:style>
  <w:style w:type="character" w:customStyle="1" w:styleId="OnderwerpvanopmerkingChar">
    <w:name w:val="Onderwerp van opmerking Char"/>
    <w:basedOn w:val="TekstopmerkingChar"/>
    <w:link w:val="Onderwerpvanopmerking"/>
    <w:uiPriority w:val="99"/>
    <w:semiHidden/>
    <w:rsid w:val="0031056E"/>
    <w:rPr>
      <w:rFonts w:ascii="Georgia" w:hAnsi="Georgia"/>
      <w:b/>
      <w:bCs/>
      <w:sz w:val="20"/>
      <w:szCs w:val="20"/>
    </w:rPr>
  </w:style>
  <w:style w:type="paragraph" w:styleId="Koptekst">
    <w:name w:val="header"/>
    <w:basedOn w:val="Standaard"/>
    <w:link w:val="KoptekstChar"/>
    <w:uiPriority w:val="99"/>
    <w:unhideWhenUsed/>
    <w:rsid w:val="005D597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597D"/>
    <w:rPr>
      <w:rFonts w:ascii="Georgia" w:hAnsi="Georgia"/>
      <w:sz w:val="19"/>
    </w:rPr>
  </w:style>
  <w:style w:type="paragraph" w:styleId="Voettekst">
    <w:name w:val="footer"/>
    <w:basedOn w:val="Standaard"/>
    <w:link w:val="VoettekstChar"/>
    <w:uiPriority w:val="99"/>
    <w:unhideWhenUsed/>
    <w:rsid w:val="005D597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D597D"/>
    <w:rPr>
      <w:rFonts w:ascii="Georgia" w:hAnsi="Georgi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3BA6-FA32-4610-B916-FE909579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1048</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Samenwerkingsovereenkomst</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dc:title>
  <dc:subject>Samenwerkingsovereenkomst</dc:subject>
  <dc:creator>OP-Oost</dc:creator>
  <cp:keywords/>
  <dc:description/>
  <cp:lastModifiedBy>Willemsen, Steve</cp:lastModifiedBy>
  <cp:revision>14</cp:revision>
  <cp:lastPrinted>2019-02-07T08:42:00Z</cp:lastPrinted>
  <dcterms:created xsi:type="dcterms:W3CDTF">2022-06-10T13:56:00Z</dcterms:created>
  <dcterms:modified xsi:type="dcterms:W3CDTF">2022-06-22T09:08:00Z</dcterms:modified>
</cp:coreProperties>
</file>